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f2cad" w14:textId="2af2cad">
      <w:pPr>
        <w:pStyle w:val="Title"/>
        <w15:collapsed w:val="false"/>
      </w:pPr>
      <w:r>
        <w:t>приказ Министра здравоохранения Республики Казахстан «О внесении изменений и дополнений в некоторые приказы Министерства здравоохранения Республики Казахстан»</w:t>
      </w:r>
    </w:p>
    <w:p>
      <w:r>
        <w:t>                  Қазақстан Республикасы Денсаулық сақтау министрлігінің кейбір бұйрықтарына өзгерістер мен толықтырулар енгізу туралы     БҰЙЫРАМЫН: 1. Осы бұйрыққа қосымшаға сәйкес Қазақстан Республикасы Денсаулық сақтау министрлігінің өзгерістер мен толықтырулар енгізілетін кейбір бұйрықтарының тізбесі (бұдан әрі – тізбе) бекітілсін. 2.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 1) Осы бұйрықтың Қазақстан Республикасы Әділет министрлігінде мемлекеттік тіркелуін қамтамасыз етсін; 2) осы бұйрықты Қазақстан Республикасы Денсаулық сақтау министрлігінің интернет-ресурсында орналастыруды қамтамасыз етсін; 3) Осы бұйрық Қазақстан Республикасы Әділет министрлігінде мемлекеттік тіркелген күннен бастап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 3. Осы бұйрықтың орындалуын бақылау жетекшілік ететін Қазақстан Республикасының Денсаулық сақтау вице-министріне жүктелсін. 4. Осы бұйрық алғашқы ресми жарияланған күнінен кейін күнтізбелік он күн өткен соң қолданысқа енгізіледі.     Лауазымы                                                                                         аты-жөні               Бұйрығына қосымша     Өзгерістер мен толықтырулар енгізілетін денсаулық сақтау саласындағы кейбір бұйрықтардың тізбесі     1. «Донордың қан мен оның компоненттерін донациялау алдында тегін медициналық көмектің кепілдік берілген көлемі шеңберінде Міндетті медициналық зерттеп-қараудан өту қағидаларын бекіту туралы» Қазақстан Республикасы Денсаулық сақтау министрінің 2020 жылғы 16 қыркүйектегі               № ҚР ДСМ-102/2020 бұйрығына (нормативтік құқықтық актілерді мемлекеттік тіркеу тізілімінде № 21216 болып тіркелген) мынадай өзгеріс пен толықтыру енгізілсін: көрсетілген бұйрықпен бекітілген донордың қан мен оның компоненттерін донациялау алдында тегін медициналық көмектің кепілдік берілген көлемі шеңберінде Міндетті медициналық зерттеп-қараудан өту қағидаларында: 1-тарау мынадай мазмұндағы 2-1-тармақпен толықтырылсын: «2-1. цифрлық құжаттар сервисі – «электрондық үкіметтің» ақпараттық-коммуникациялық инфрақұрылымының операторға бекітілген және мемлекеттік функцияларды және олардан туындайтын мемлекеттік көрсетілетін қызметтерді іске асыру мақсатында, сондай-ақ жеке және заңды тұлғалармен өзара іс-қимыл жасау, электрондық нысанда қызметтер алу және көрсету кезінде электрондық құжаттарды жасауға, сақтауға және пайдалануға арналған объектісі.»; 6 тармақ келесі редакцияда мазмұндалсын: «6. Донорларды қабылдау жеке басты куәландыратын құжаттар негізінде не «Жеке басты куәландыратын құжаттар туралы» 2013 жылғы 29 қаңтардағы Қазақстан Республикасының Заңына немесе мерзімді қызметтегі әскери қызметшілер үшін әскери есепке алу құжаттарына сәйкес цифрлық құжаттар сервисінен электрондық құжатпен жүзеге асырылады.». 2. «Қанды, оның компоненттерін дайындау, қайта өңдеу, сапасын бақылау, сақтау, өткізу номенклатурасын, қағидаларын, сондай-ақ қанды, оның компоненттерін құю қағидаларын бекіту туралы» Қазақстан Республикасы Денсаулық сақтау министрінің 2020 жылғы 20 қазандағы № ҚР ДСМ-140/2020 бұйрығына (нормативтік құқықтық актілерді мемлекеттік тіркеу тізілімінде             № 21478 болып тіркелген) мынадай өзгерістер мен толықтыру енгізілсін: көрсетілген бұйрыққа 2-қосымшамен бекітілген қанды, оның компоненттерін дайындау, қайта өңдеу, сапасын бақылау, сақтау, өткізу қағидаларында: 2-қосымшаның 1-тарауы мынадай мазмұндағы 3-1-тармақпен толықтырылсын: «3-1. цифрлық құжаттар сервисі - «электрондық үкіметтің» ақпараттық-коммуникациялық инфрақұрылымының операторға бекітілген және мемлекеттік функцияларды және олардан туындайтын мемлекеттік көрсетілетін қызметтерді іске асыру мақсатында, сондай-ақ жеке және заңды тұлғалармен өзара іс-қимыл жасау, электрондық нысанда қызметтер алу және көрсету кезінде электрондық құжаттарды жасауға, сақтауға және пайдалануға арналған объектісі.». 4 тармақ келесі редакцияда мазмұндалсын: «4. Қан қызметі ұйымында (стационарда) немесе көшпелі жағдайларда қан мен оның компоненттерін донациялауды донор жеке басын куәландыратын құжаттары не цифрлық құжаттар сервисінен (сәйкестендіру үшін) электрондық құжаты немесе мерзімді қызметтегі әскери қызметшілер үшін әскери есепке алу құжаты, қан мен оның компоненттерін донациялаудың түрі мен көлемін көрсете отырып, дәрігердің рұқсаты бар донор картасы болған кезде жүзеге асырады. Донорлық функцияны жүзеге асыру мүмкіндігі туралы шешім қабылдау үшін деректер көздері мыналар болып табылады: 1) донорлар және қан мен оның компоненттері донорлығына жатпайтын тұлғалар туралы электрондық дерекқор; 2) қан және оның компоненттері донорының сауалнамасы; 3) алдын ала зертханалық тексеру; 4) дәрігерлік қарап-тексеруді қамтиды.»; 6-тармақтың екінші абзацы мынадай редакцияда жазылсын: «Донациялау залында оның түріне қарамастан донорды сәйкестендіру донор картасы деректерінің және жеке басын куәландыратын құжаттың не цифрлық құжаттар сервисінен электрондық құжаттың сәйкестігіне сұрау салу және қан мен оның компоненттерін алуға дайындау арқылы жүргізіледі.»; 9-тармақтың 1) тармақшасы мынадай редакцияда жазылсын: «1) донор қайта сәйкестендіріледі, оның дербес деректерінің және жеке басын куәландыратын құжаттың не цифрлық құжаттар сервисінен алынған донордың электрондық құжатының, сондай-ақ гемаконның затбелгісіндегі және пробиркалардағы деректердің сәйкестігі тексеріледі.». 3. «Еңбекке уақытша жарамсыздыққа сараптама жүргізу, сондай-ақ еңбекке уақытша жарамсыздық парағын немесе анықтамасын беру қағидаларын бекіту туралы» Бұйрығына (Қазақстан Республикасы денсаулық сақтау Министрінің 2020 жылғы 18 қарашадағы № ҚР ДСМ-198/2020 (Нормативтік құқықтық актілерді мемлекеттік тіркеу тізілімінде № 21660 болып тіркелген) бұйрығына өзгерістер мен толықтыру енгізу туралы: көрсетілген бұйрыққа 2-қосымшада бекітілген еңбекке уақытша жарамсыздыққа сараптама жүргізу, сондай-ақ еңбекке уақытша жарамсыздық парағын немесе анықтамасын беру қағидаларында: 2-тармақ мынадай мазмұндағы 8) тармақшамен толықтырылсын ұстау: «8) цифрлық құжаттар сервисі – «электрондық үкіметтің» ақпараттық-коммуникациялық инфрақұрылымының операторға бекітілген және мемлекеттік функцияларды іске асыру және олардан туындайтын мемлекеттік көрсетілетін қызметтер мақсатында, сондай-ақ жеке және заңды тұлғалармен өзара іс-қимыл жасау, электрондық нысанда көрсетілетін қызметтерді алу және көрсету кезінде электрондық құжаттарды жасауға, сақтауға және пайдалануға арналған объектісі.»; 6-тармақтың 1-абзацы мынадай редакцияда жазылсын: «6. «Еңбекке уақытша жарамсыздық парағын беру» немесе «Еңбекке уақытша жарамсыздық туралы анықтама беру» мемлекеттік көрсетілетін қызметтерін алу үшін жеке тұлғалар (көрсетілетін қызметті алушы) денсаулық сақтау субъектісіне (көрсетілетін қызметті берушіге) жеке басын куәландыратын құжатты не цифрлық құжаттар сервисінен электрондық құжатты (сәйкестендіру үшін) ұсына отырып жүгінеді. Көрсетілетін қызметті беруші пациентке өз бетінше жүгінген кезде немесе «электрондық үкімет» веб-порталы (бұдан әрі – портал) арқылы «Еңбекке уақытша жарамсыздық парағын беру» немесе «Еңбекке уақытша жарамсыздық туралы анықтама беру» мемлекеттік көрсетілетін қызметтерін ұсынады. Көрсетілетін қызмет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«Уақытша еңбекке жарамсыздық туралы парақ беру» мемлекеттік қызмет көрсетуге қойылатын негізгі талаптардың тізбесі осы Қағидаларға 1-қосымшаға сәйкес мемлекеттік көрсетілетін қызмет стандартында келтірілген. Өтінімді электрондық түрде берген кезде жеке басты куәландыратын құжат туралы мәліметтерді көрсетілетін қызметті беруші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 Көрсетілетін қызметті берушіге немесе портал арқылы өз бетінше жүгінген кезде мемлекеттік қызметті көрсету мерзімі - құжатты тапсырған сәттен бастап 30 (отыз) минуттан аспайды. Мемлекеттік көрсетілетін қызметті электрондық форматта алу үшін көрсетілетін қызметті алушы ЭЦҚ-мен қол қойылған порталда мемлекеттік көрсетілетін қызметті алуға сұрау салуды қалыптастырады. Мемлекеттік қызметті көрсету нәтижесін көрсетілетін қызметті беруші көрсетілетін қызметті алушының «жеке кабинетіне» электрондық құжат нысанында жібереді. Осы Қағидаларға 2-қосымшаға сәйкес нысан бойынша еңбекке уақытша жарамсыздық парағы не мемлекеттік қызметті көрсетуден бас тарту туралы дәлелді жауап мемлекеттік көрсетілетін қызметтің нәтижесі болып табылады. Көрсетілетін қызметті беруші Мемлекеттік қызмет көрсету сатысы туралы деректерді ақпараттандыру саласындағы уәкілетті орган белгілеген тәртіппен мемлекеттік қызметтер көрсету мониторингінің ақпараттық жүйесіне енгізуді қамтамасыз етеді. 8-тармақтың үшінші абзацы мынадай редакцияда жазылсын: «Өтінімді электрондық түрде берген кезде жеке басты куәландыратын құжат туралы мәліметтерді көрсетілетін қызметті беруші «электрондық үкімет» веб-порталында тіркелген пайдаланушының ұялы байланысының абоненттік нөмірі арқылы ұсынылған құжат иесінің келісімімен "электрондық үкімет" веб-порталының хабарламасына жауап ретінде бір реттік пароль беру немесе қысқа мәтіндік хабарлама жіберу арқылы іске асырылған интеграция арқылы цифрлық құжаттар сервисінен алады.»; еңбекке уақытша жарамсыздыққа сараптама жүргізу, еңбекке уақытша жарамсыздық парағын немесе анықтамасын беру қағидаларына 1-қосымшада: реттік нөмірі 8-жол мынадай редакцияда жазылсын:   8 Мемлекеттік қызметті көрсету үшін қажетті құжаттар тізбесі 1) көрсетілетін қызметті берушіге: жеке басын куәландыратын құжат немесе цифрлық құжаттар сервисінен электрондық құжат (сәйкестендіру үшін); 2) порталға: электрондық сұрау салу нысанындағы өтініш. Жеке басты куәландыратын құжаттар туралы мәліметтерді көрсетілетін қызметті беруші «электрондық үкімет» веб-порталында тіркелген пайдаланушының ұялы байланысының абоненттік нөмірі арқылы ұсынылған құжат иесінің келісімімен «электрондық үкімет» веб-порталының хабарламасына жауап ретінде бір реттік пароль беру немесе қысқа мәтіндік хабарлама жіберу арқылы іске асырылған интеграция арқылы цифрлық құжаттар сервисінен алады.   4. «Адамның ағзаларды (ағзаның бір бөлігін) және (немесе) тіндерді (тіннің бір бөлігін) қайтыс болғаннан кейін донорлыққа тірі кезінде ерік білдіруін беру және бұл туралы жұбайын (зайыбын) немесе жақын туыстарының бірін хабардар ету қағидаларын бекіту туралы» Қазақстан Республикасы денсаулық сақтау Министрінің 2020 жылғы 21 желтоқсандағы № ҚР ДСМ-308/2020 бұйрығына (Нормативтік құқықтық актілерді мемлекеттік тіркеу тізілімінде № 21859 болып тіркелген) бұйрығына өзгерістер мен толықтыру енгізу туралы: көрсетілген бұйрыққа қосымшамен бекітілген адамның ағзаларды (ағзаның бір бөлігін) және (немесе) тіндерді (тіннің бір бөлігін) қайтыс болғаннан кейін донорлыққа тірі кезіндегі ерік білдіруін беру және бұл туралы жұбайына (зайыбына) немесе жақын туыстарының біріне хабарлау қағидаларында: 3-тармақ мынадай мазмұндағы 12) тармақшамен толықтырылсын: «12) цифрлық құжаттар сервисі – «электрондық үкіметтің» ақпараттық-коммуникациялық инфрақұрылымының операторға бекітілген және мемлекеттік функцияларды іске асыру және олардан туындайтын мемлекеттік көрсетілетін қызметтер мақсатында, сондай-ақ жеке және заңды тұлғалармен өзара іс-қимыл жасау, электрондық нысанда көрсетілетін қызметтерді алу және көрсету кезінде электрондық құжаттарды жасауға, сақтауға және пайдалануға арналған объектісі.»; 12-тармақ мынадай редакцияда жазылсын: «12. Өтініш электрондық түрде берілген кезде жеке басты куәландыратын құжат туралы мәліметтерді көрсетілетін қызметті беруші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«электрондық үкімет» веб-порталының хабарламасына жауап ретінде бір реттік пароль беру немесе қысқа мәтіндік хабарлама жіберу арқылы іске асырылған интеграция арқылы цифрлық құжаттар сервисінен алады.»; адамның қайтыс болғаннан кейін ағзаларды (ағзаның бір бөлігін) және (немесе) тіндерді (тіннің бір бөлігін) донорлыққа тірі кезінде ерік білдіруін беру және бұл туралы жұбайын (зайыбын) немесе жақын туыстарының бірін хабардар ету қағидаларына 3-қосымшада: реттік нөмірі 8-жол мынадай редакцияда жазылсын:   8 Мемлекеттік қызметті көрсету үшін қажетті құжаттар тізбесі Қызмет көрсетушіге: 1) көрсетілетін қызметті берушіге тікелей жүгінген кезде жеке басын куәландыратын құжат не жеке басын сәйкестендіру үшін цифрлық құжаттар сервисінен электрондық құжат; 2) осы Қағидаларға 1, 2-қосымшаларға сәйкес нысандар бойынша өтініш. Порталға: 1) электрондық сұрау салу нысанындағы өтініш.   5. «Міндетті медициналық қарап-тексерулерге жататын адамдардың нысаналы топтарын, сондай-ақ оларды жүргізу тәртібі мен мерзімділігін, зертханалық және функционалдық зерттеулердің көлемін, медициналық қарсы көрсетілімдерді, зиянды және (немесе) қауіпті өндірістік факторлардың, жұмысқа орналасқан кезде орындау кезінде міндетті алдын ала медициналық қарап-тексерулер және мерзімдік міндетті медициналық қарап-тексерулер жүргізілетін кәсіптер мен жұмыстардың тізбесін және "Алдын ала міндетті медициналық қарап-тексерулерден өткізу" мемлекеттік қызметін көрсету қағидаларын бекіту туралы» Қазақстан Республикасы Денсаулық сақтау министрінің м.а. 2020 жылғы 15 қазандағы № ҚР ДСМ-131/2020 бұйрығына (нормативтік құқықтық актілерді мемлекеттік тіркеу тізілімінде № 21443 болып тіркелген) мынадай өзгерістер мен толықтырулар енгізілсін: Көрсетілген бұйрыққа қосымшамен бекітілген Міндетті медициналық қарап-тексерулерді өткізу және «алдын ала міндетті медициналық қарап-тексеруден өту» мемлекеттік қызметін көрсету қағидалары мен кезеңділігінде: 2-тармақ мынадай мазмұндағы 2-1) тармақшамен толықтырылсын: «2-1) цифрлық құжаттар сервисі – «электрондық үкіметтің» ақпараттық-коммуникациялық инфрақұрылымының операторға бекітілген және мемлекеттік функцияларды іске асыру және олардан туындайтын мемлекеттік көрсетілетін қызметтер мақсатында, сондай-ақ жеке және заңды тұлғалармен өзара іс-қимыл жасау, электрондық нысанда көрсетілетін қызметтерді алу және көрсету кезінде электрондық құжаттарды жасауға, сақтауға және пайдалануға арналған объектісі; міндетті медициналық қарап-тексеруді өткізу және «алдын ала міндетті медициналық қарап-тексеруден өту» мемлекеттік қызметін көрсету қағидалары мен кезеңділігінің 5-қосымшасында: қосымшаның 8-жолы мынадай редакцияда жазылсын:     Мемлекеттік қызметті көрсету үшін қажетті құжаттар тізбесі 1) жеке басын куәландыратын құжат немесе цифрлық құжаттар сервисінен электрондық құжаттар (сәйкестендіру үшін) (жеке басын сәйкестендіру үшін талап етіледі); 2) мемлекеттік қызмет көрсеткені үшін төлемді растайтын құжат.   6. «Көлік құралдарын басқару құқығын алуға үміткер адамдарды медициналық қарап тексеруден, механикалық көлік құралдары жүргізушісін қайта медициналық қарап тексеруден өткізу қағидаларын бекіту туралы» Қазақстан Республикасы Денсаулық сақтау министрінің 2020 жылғы                        30 қазандағы № ҚР ДСМ-172/2020 бұйрығына (нормативтік құқықтық актілерді мемлекеттік тіркеу тізілімінде № 22747 болып тіркелген) мынадай өзгерістер енгізілсін: көрсетілген бұйрыққа 1-қосымшамен бекітілген Көлік құралдарын басқару құқығын алуға үміткер адамдарды медициналық қарап тексеруден, механикалық көлік құралдары жүргізушісін қайта медициналық қарап тексеруден өткізу қағидаларында: 5 тармақ келесі редакцияда мазмұндалсын: «5. Комиссия құрамын медициналық ұйымның басшысы бекітеді. Комиссия құрамына: учаскелік дәрігер және (немесе) жалпы дәрігерлік практика дәрігері, психиатр, офтальмолог және отоларинголог енгізіледі. Медициналық комиссияның штатында қажетті мамандар болмаған кезде комиссияның құрамына медициналық ұйымдар басшыларының келісімі бойынша тиісті бейіндегі мамандар енгізіледі. Комиссия төрағасы болып медициналық ұйым басшысының емдеу жұмысы жөніндегі орынбасары тағайындалады»; 8 тармақ келесі редакцияда мазмұндалсын: «8. Зерттеу нәтижелері бойынша психикалық денсаулық саласында медициналық көмек көрсететін ұйымда есепте тұрған (немесе тұрмаған) адамдарды және ағзада психикаға белсенді әсер ететін заттар алмасу өнімдері бар адамдарды басқаруға жіберу туралы мәселені қайта медициналық қарап-тексеру мерзімін кемінде бір жылдан кейін міндетті түрде көрсете отырып, психикалық денсаулық саласында медициналық көмек көрсететін ұйымдардың дәрігерлік-консультациялық комиссиялары шешеді»; 15-тармақтың 2-абзацы мынадай редакцияда жазылсын: «Өтінімді электрондық түрде берген кезде жеке басты куәландыратын құжат туралы мәліметтерді көрсетілетін қызметті беруші «электрондық үкімет» веб-порталында тіркелген пайдаланушының ұялы байланысының абоненттік нөмірі арқылы ұсынылған құжат иесінің келісімімен «электрондық үкімет» веб-порталының хабарламасына жауап ретінде бір реттік пароль беру немесе қысқа мәтіндік хабарлама жіберу арқылы іске асырылған интеграция арқылы цифрлық құжаттар сервисінен алады.»; Көлік құралдарын басқару құқығын алуға үміткер адамдарды медициналық қарап-тексеруден, механикалық көлік құралдары жүргізушісін қайта медициналық қарап-тексеруден өткізу қағидаларына қосымшамен бекітілген «көлік құралын басқаруға рұқсат беру туралы анықтама беру» мемлекеттік көрсетілетін қызмет стандартында: реттік нөмірі 8-жол мынадай редакцияда жазылсын:     Мемлекеттік қызметті көрсету үшін қажетті құжаттар тізбесі 1) көрсетілетін қызметті берушіге: - жеке басын куәландыратын құжат немесе цифрлық құжаттар сервисінен электрондық құжат (сәйкестендіру үшін); - Көлік құралдарын басқару құқығын алуға үміткер адамдарды медициналық қарап тексеруден өткізу қағидаларына сәйкес медициналық қарап тексеру нәтижелері; - Мемлекеттік қызмет көрсеткені үшін төлемді растайтын құжат; 2) порталға: электрондық сұрау салу нысанындағы өтініш. Жеке басты куәландыратын құжаттар туралы мәліметтерді көрсетілетін қызметті беруші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 »; 7. «АИТВ инфекциясының профилактикасы саласындағы қызметті жүзеге асыратын мемлекеттік денсаулық сақтау ұйымдарында тегін медициналық көмектің кепілдік берілген көлемі шеңберінде АИТВ инфекциясы мәселелері бойынша ерікті түрде анонимдік және (немесе) құпия медициналық зерттеп-қарау және консультация беру қағидаларын бекіту туралы» Қазақстан Республикасы Денсаулық сақтау министрінің 2020 жылғы 25 қарашадағы № ҚР ДСМ-204/2020 бұйрығына (нормативтік құқықтық актілерді мемлекеттік тіркеу тізілімінде № 21682 болып тіркелген) мынадай өзгерістер мен толықтыру енгізілсін:: көрсетілген бұйрықпен бекітілген АИТВ инфекциясының профилактикасы саласындағы қызметті жүзеге асыратын мемлекеттік денсаулық сақтау ұйымдарында тегін медициналық көмектің кепілдік берілген көлемі шеңберінде АИТВ инфекциясы мәселелері бойынша ерікті түрде жасырын және (немесе) құпия медициналық зерттеп-қарау және консультация беру қағидаларында: 2-тармақ мынадай мазмұндағы 6) тармақшамен толықтырылсын ұстау: «6) цифрлық құжаттар сервисі – «электрондық үкіметтің» ақпараттық-коммуникациялық инфрақұрылымының операторға бекітілген және мемлекеттік функцияларды іске асыру және олардан туындайтын мемлекеттік көрсетілетін қызметтер мақсатында, сондай-ақ жеке және заңды тұлғалармен өзара іс-қимыл жасау, электрондық нысанда көрсетілетін қызметтерді алу және көрсету кезінде электрондық құжаттарды жасауға, сақтауға және пайдалануға арналған объектісі.»; 3 тармақ келесі редакцияда мазмұндалсын: «3. АИТВ инфекциясына ерікті медициналық тексеруден өтуге ниет білдірген Қазақстан Республикасының азаматтары, қандастар, шетелдіктер мен азаматтығы жоқ адамдар, босқындар және Қазақстан Республикасының аумағында тұрақты және уақытша тұратын пана іздеген адамдар олардың таңдауы бойынша зерттеледі: 1) жасырын түрде (құжаттар талап етілмейді); 2) құпия (жеке басын куәландыратын құжат немесе цифрлық құжаттар сервисінен электрондық құжат (сәйкестендіру үшін), Үйінің мекенжайы, телефоны ұсынылады).»; 7 тармақ келесі редакцияда мазмұндалсын: «7. АИТВ-инфекциясының бар-жоғын зерттеп-қарау үшін қан алуды меншік нысанына және ведомстволық тиесілігіне қарамастан, денсаулық сақтау ұйымдары жеке басын куәландыратын құжатты не цифрлық құжаттар сервисінен (сәйкестендіру үшін) электрондық құжатты көрсеткен кезде жүргізеді. Қан алу бөлгіш гелі және көлемі кемінде 5 (бес) миллилитр (бұдан әрі – мл) ұйыту активаторы бар вакуумдық пробиркаға жүргізіледі. Қан үлгісі АИТВ инфекциясының профилактикасы саласындағы қызметті жүзеге асыратын, АИТВ инфекциясына зерттеу жүргізетін аумақтық мемлекеттік денсаулық сақтау ұйымының зертханасына + 2о-+8о С температурада жіберіледі және қан алынған сәттен бастап күнтізбелік 5 (бес) күн ішінде серологиялық зерттеулер үшін пайдаланылады. Қан үлгісіне кодекстің 7-бабының 31) тармақшасына сәйкес бекітілген нысан бойынша жолдама қоса беріледі.»; 10 тармақ келесі редакцияда мазмұндалсын: «10. Т1 теріс нәтиже алған жағдайда, зерттеушіге «АИТВ теріс» нәтижесі беріледі. Зерттелетін адам қан алу орны бойынша жеке басын куәландыратын құжатты немесе сандық құжаттар сервисінен (сәйкестендіру үшін) электрондық құжатты көрсеткен кезде зертханаға зерттеу үшін қан үлгісі түскен сәттен бастап 3 (үш) жұмыс күні ішінде теріс нәтиже алады. Нәтижені берер алдында тесттен кейінгі кеңес беріледі". 8. «Жеке тұлғаларды медициналық-санитариялық алғашқы көмек көрсететін денсаулық сақтау ұйымдарына бекіту қағидаларын бекіту туралы» Қазақстан Республикасы Денсаулық сақтау министрінің 2020 жылғы 13 қарашадағы № ҚР ДСМ-194/2020 бұйрығына (нормативтік құқықтық актілерді мемлекеттік тіркеу тізілімінде № 21642 болып тіркелген) мынадай өзгерістер мен толықтыру енгізілсін: көрсетілген бұйрықпен бекітілген жеке тұлғаларды медициналық-санитариялық алғашқы көмек көрсететін денсаулық сақтау ұйымдарына бекіту қағидаларында: 2-тармақ мынадай мазмұндағы 9) тармақшамен толықтырылсын ұстау: «9) цифрлық құжаттар сервисі – «электрондық үкіметтің» ақпараттық-коммуникациялық инфрақұрылымының операторға бекітілген және мемлекеттік функцияларды іске асыру және олардан туындайтын мемлекеттік көрсетілетін қызметтер мақсатында, сондай-ақ жеке және заңды тұлғалармен өзара іс-қимыл жасау, электрондық нысанда көрсетілетін қызметтерді алу және көрсету кезінде электрондық құжаттарды жасауға, сақтауға және пайдалануға арналған объектісі.»; 5 тармақ келесі редакцияда мазмұндалсын: «5. Балалар үйлерінде, интернаттарда, балаларға арналған мамандандырылған ұйымдарда тұратын балалар, сондай-ақ медициналық – әлеуметтік ұйымдарда тұратын адамдар облыстардың, республикалық маңызы бар қалалардың және астананың денсаулық сақтауды мемлекеттік басқарудың жергілікті органдарының (бұдан әрі-денсаулық сақтау басқармалары) облыстың, республикалық маңызы бар қалалардың және астананың аумағына (бұдан әрі-Астана) бекітілген қызмет көрсету аймақтары бар МСАК ұйымдарының тізімін қамтитын шешімінің негізінде көрсетілген ұйымдар орналасқан аумақтық қызмет көрсету аймағындағы МСАК ұйымдарына бекітіледі. – бөлу туралы бұйрық). Қылмыстық-атқару жүйесі мекемелерінде ұсталатын адамдарды бекіту жеке басты куәландыратын құжаттардың не цифрлық құжаттар сервисінен (сәйкестендіру үшін) электрондық құжаттың көшірмесін қоса бере отырып, оларға бекітілген облыс, республикалық маңызы бар қалалар және Астана аумағына қызмет көрсету аймақтары бар МСАК ұйымдарының тізімі бар денсаулық сақтау басқармаларының шешімі негізінде жүзеге асырылады. Жеке басын куәландыратын құжат не цифрлық құжаттар сервисінен электрондық құжат болмаған кезде тіркеу куәлігінің (ЖСН) көшірмесі қоса беріледі.»; 9-1 тармақ келесі редакцияда мазмұндалсын: «9-1. ЕМС шеңберінде Қазақстан Республикасының аумағына уақытша келетін шетелдіктерді және (немесе) азаматтығы жоқ адамдарды, пана іздеген адамдарды МСАК ұйымына бекіту ЕМС шарты, еркін нысандағы қазақ немесе орыс тіліндегі өтініш және жеке басын куәландыратын құжат (шетелдік паспорт) негізінде МСАК ұйымының жұмыс кестесіне сәйкес кез келген күнтізбелік уақытта жүзеге асырылады. Қазақстан Республикасы Денсаулық сақтау министрінің міндетін атқарушының 2020 жылғы 30 қазандағы № ҚР ДСМ-175/2020 «Денсаулық сақтау саласындағы есепке алу құжаттамасының нысандарын бекіту туралы» бұйрығымен (Нормативтік құқықтық актілерді мемлекеттік тіркеу тізілімінде № 21579 болып тіркелген) бекітілген № 064/е нысаны бойынша медициналық ұйымға бекітілу талоны ЕМС шеңберінде Қазақстан Республикасының аумағына уақытша келетін шетелдіктердің және (немесе) азаматтығы жоқ адамдардың, пана іздеген адамдардың МСАК ұйымына бекітілгені туралы куәландыратын құжат болып табылады. Бекіту талонын медициналық ұйымның медициналық тіркеушісі береді. МСАК ұйымына бекіту ЕМС шартының қолданылу мерзіміне жүзеге асырылады. МСАК ұйымдары тіркелуді сақтандырылушының өзі жүгінген немесе ЕМС шарты жасалған сақтандыру ұйымы жүгінген кезде жүзеге асырады. Отбасы мүшелерін бекіту ЕМС шартын және жеке басын куәландыратын құжатты немесе отбасының әрбір мүшесінің цифрлық құжаттар сервисінен (сәйкестендіру үшін) электрондық құжатты ұсынған кезде еркін нысандағы қазақ немесе орыс тіліндегі өтініш негізінде отбасы мүшелерінің біреуінің жазбаша келісімі болған кезде жүзеге асырылады. Он сегіз жасқа толмаған адамдарды бекіту жеке басын куәландыратын құжат не тіркелетін адамның және оның заңды өкілінің цифрлық құжаттар сервисінен (сәйкестендіру үшін) электрондық құжат болған кезде жүзеге асырылады.»; Жеке тұлғаларды медициналық-санитариялық алғашқы көмек көрсететін денсаулық сақтау ұйымдарына бекіту қағидаларына қосымшамен бекітілген «медициналық-санитариялық алғашқы көмек көрсететін медициналық ұйымға бекіту» мемлекеттік көрсетілетін қызметінде: реттік нөмірі 8-жол мынадай редакцияда жазылсын:     Мемлекеттік қызметті көрсету үшін қажетті құжаттар тізбесі 1. Белгілі бір контингент МСАК ұйымына жүгінген кезде Мемлекеттік қызмет көрсету үшін қажетті құжаттар: 1) жеке басын куәландыратын құжат немесе жеке басын сәйкестендіру үшін цифрлық құжаттар сервисінен электрондық құжат; 2) зейнеткерлер-зейнетақы куәлігі; 3) мүгедектер-зейнетақы куәлігі не медициналық-әлеуметтік сараптаманы куәландыру актісінен үзінді көшірме; 4) бала кезінен мүгедек баланың заңды өкілдері, сондай – ақ қорғаншылар немесе қамқоршылар, патронат тәрбиешілер және Қазақстан Республикасының заңнамасына сәйкес балаға қамқорлық жасауды, білім, тәрбие беруді, оның құқықтары мен мүдделерін қорғауды жүзеге асыратын оларды алмастыратын басқа да адамдар (заңды өкілдер) - сот шешімі не қорғаншылықты және қамқоршылықты растайтын өзге де құжат; 5) сот үкімі бойынша жазасын бас бостандығынан айыру орындарында өтеп жүрген, колонияларда (өтеу орны бойынша) өтеп жүрген сотталғандар - өңірлердің «денсаулық сақтау басқармасы» мемлекеттік мекемесінің бірінші басшысының бұйрығымен құрылған «БХТ» АЖ-да халықтың МСАК-қа бекітілуін (бекітілуін) тіркеу мәселелерін қарау жөніндегі комиссияның хаттамасы; 6) мерзімді қызмет әскери қызметшілері-мерзімді қызмет әскери қызметшілерін жеке құрамның тізімдеріне қабылдау туралы әскери бөлім командирінің (мекеме бастығының) бұйрығынан үзінді көшірме; 7) студенттер (18 жасқа дейінгі балалар), сондай – ақ медреседе білім алушылар (18 жасқа дейінгі балалар) - жоғары оқу орны ректорының БМСК-ге ресми Жолдауы және оқу орны мен БМСК арасындағы комиссия хаттамасы; 8) шет мемлекеттерде туған балалар-шет мемлекетте туылғанын растайтын құжат; 9) сәбилер, жетімдер, қарттар үйлерінің қамқорлығындағы адамдар және басқалар - облыстардың, республикалық маңызы бар қалалардың және астананың денсаулық сақтауды мемлекеттік басқарудың жергілікті атқарушы органдарының шешімі; 10) бекітуді сенімхат бойынша, оның ішінде шарт болған кезде ерікті медициналық сақтандыру шарты бойынша ресімдейтіндер. 2. ЭҮП - те: электрондық түрде сұрау салу. »; 9. «Алғашқы медициналық-санитариялық көмек көрсету қағидаларын бекіту туралы» Қазақстан Республикасы Денсаулық сақтау министрінің                 2021 жылғы 24 тамыздағы № ҚР ДСМ-90 бұйрығына (нормативтік құқықтық актілерді мемлекеттік тіркеу тізілімінде № 24094 болып тіркелген) мынадай өзгеріс енгізілсін: көрсетілген бұйрықпен бекітілген бастапқы медициналық-санитариялық көмек көрсету қағидаларында: 3 тармақ келесі редакцияда мазмұндалсын: «3. МСАК ұйымы халыққа медициналық көмек көрсетеді: 1) ТМККК шеңберінде; 2) ММС жүйесінде; 3) «Сақтандыру қызметі туралы» Қазақстан Республикасының Заңына сәйкес ерікті медициналық сақтандыру шеңберінде жүзеге асырылады.».</w:t>
      </w:r>
    </w:p>
    <w:p>
      <w:r>
        <w:t>                  О внесении изменений и дополнений в некоторые приказы Министерства здравоохранения Республики Казахстан     ПРИКАЗЫВАЮ: 1. Утвердить перечень некоторых приказов Министерства здравоохранения Республики Казахстан, в которые вносятся изменения и дополнения (далее – Перечень), согласно приложению к настоящему приказу. 2.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 1) государственную регистрацию настоящего приказа в Министерстве юстиции Республики Казахстан; 2) размещение настоящего приказа на интернет-ресурсе Министерства здравоохранения Республики Казахстан;      3) в течение десяти рабочих дней со дня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      3. Контроль за исполнением настоящего приказа возложить                                на курирующего вице-министра здравоохранения Республики Казахстан. 4.  Настоящий приказ вводится в действие по истечении десяти календарных дней после дня его первого официального опубликования.     Должность                                                                                             ФИО               Приложение к приказу     Перечень некоторых приказов в области здравоохранения, в которые вносятся изменения и дополнения     1. Внести в приказ Министра здравоохранения Республики Казахстан                           от 16 сентября 2020 года № ҚР ДСМ-102/2020 «Об утверждении правил прохождения донором перед донацией крови и ее компонентов обязательного медицинского обследования в рамках гарантированного объема бесплатной медицинской помощи» (зарегистрирован в Реестре государственной регистрации нормативных правовых актов под № 21216), следующие изменение и дополнение: в Правилах прохождения донором перед донацией крови                                              и ее компонентов обязательного медицинского обследования в рамках гарантированного объема бесплатной медицинской помощи, утвержденных указанным приказом: главу 1 дополнить пунктом 2-1 следующего содержания: «2-1. сервис цифровых документов – объект информационно-коммуникационной инфраструктуры «электронного правительства», закрепленный за оператором и предназначенный для создания, хранения и использования электронных документов в целях реализации государственных функций и вытекающих из них государственных услуг, а также при взаимодействии с физическими и юридическими лицами, получении и оказании услуг в электронной форме.»; пункт 6 изложить в следующей редакции: «6. Прием доноров осуществляется на основании документов, удостоверяющих личность, либо электронным документом из сервиса цифровых документов в соответствии с Законом Республики Казахстан от                  29 января 2013 года «О документах, удостоверяющих личность» или документов воинского учета для военнослужащих срочной службы.». 2. Внести в приказ Министра здравоохранения Республики Казахстан от                    20 октября 2020 года № ҚР ДСМ-140/2020 «Об утверждении номенклатуры, правил заготовки, переработки, контроля качества, хранения, реализации крови, ее компонентов, а также правил переливания крови, ее компонентов» (зарегистрирован в Реестре государственной регистрации нормативных правовых актов под № 21478), следующие изменения и дополнение: в Правилах заготовки, переработки, контроля качества, хранения, реализации крови, ее компонентов, утвержденных приложением 2 к указанному приказу: главу 1 приложения 2 дополнить пунктом 3-1 следующего содержания: «3-1. сервис цифровых документов – объект информационно-коммуникационной инфраструктуры «электронного правительства», закрепленный за оператором и предназначенный для создания, хранения и использования электронных документов в целях реализации государственных функций и вытекающих из них государственных услуг, а также при взаимодействии с физическими и юридическими лицами, получении и оказании услуг в электронной форме.». пункт 4 изложить в следующей редакции: «4. Донация крови и ее компонентов, в организации службы крови (стационаре) или в выездных условиях, осуществляется донором при наличии документов, удостоверяющих личность, либо электронного документа из сервиса цифровых документов (для идентификации), или документа воинского учета для военнослужащих срочной службы, карты донора с допуском врача, указанием вида и объема донации крови и ее компонентов. Источниками данных для принятия решения о возможности осуществления донорской функции являются: 1) электронная база данных о донорах и лицах, не подлежащих донорству крови и ее компонентов; 2) анкета донора крови и ее компонентов; 3) предварительное лабораторное обследование; 4) врачебный осмотр.»; абзац второй пункта 6 изложить в следующей редакции: «В зале донации, независимо от ее вида, производится идентификация донора путем его опроса на соответствие данных карты донора и документа, удостоверяющего личность, либо электронного документа из сервиса цифровых документов и подготовка к забору крови и ее компонентов.»; подпункт 1) пункта 9 изложить в следующей редакции: «1) идентифицируется повторно донор, проверяется совпадение его персональных данных и документа, удостоверяющего личность, либо  электронного документа донора из сервиса цифровых документов, а также данных на этикетке гемакона и пробирках.». 3. Внести в приказ Министра здравоохранения Республики Казахстан от 18 ноября 2020 года № ҚР ДСМ-198/2020 «Об утверждении правил проведения экспертизы временной нетрудоспособности, а также выдачи листа или справки о временной нетрудоспособности» (зарегистрирован в Реестре государственной регистрации нормативных правовых актов под № 21660), следующие изменения и дополнение: в Правилах проведения экспертизы временной нетрудоспособности,а также выдачи листа или справки о временной нетрудоспособности, утвержденных приложением 2 к указанному приказу: пункт 2 дополнить подпунктом 8) следующего содержания: «8) сервис цифровых документов – объект информационно-коммуникационной инфраструктуры «электронного правительства», закрепленный за оператором и предназначенный для создания, хранения и использования электронных документов в целях реализации государственных функций и вытекающих из них государственных услуг, а также при взаимодействии с физическими и юридическими лицами, получении и оказании услуг в электронной форме.»; абзац 1 пункта 6 изложить в следующей редакции: «6. Для получения государственных услуг «Выдача листа о временной нетрудоспособности» или «Выдача справки о временной нетрудоспособности» физические лица (услугополучатель) обращаются в субъект здравоохранения (услугодатель) с предоставлением документа, удостоверяющего личность, либо электронного документа из сервиса цифровых документов (для иеднтификации). Услугодатель предоставляет пациенту государственные услуги «Выдача листа о временной нетрудоспособности» или «Выдача справки о временной нетрудоспособности» при самостоятельном обращении или через веб-портал «Электронного правительства» (далее – портал). Перечень основных требований к оказанию государственной услуги «Выдача листа о временной нетрудоспособности»,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 государственной услуги согласно приложению 1 к настоящим Правилам. При подаче заявки в электронном виде сведения о документе, удостоверяющим личность, услугодатель получает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веб-портале «электронного правительства»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веб-портала «электронного правительства». Срок оказания государственной услуги при самостоятельном обращении к услугодателю или через портал - с момента сдачи документа не более 30 (тридцати) минут. Для получения государственной услуги в электронном формате, услугополучатель формирует запрос на получение государственной услуги на портале, подписанный ЭЦП. Результат оказания государственной услуги услугодатель направляет услугополучателю в «Личный кабинет» в форме электронного документа. Результатом государственной услуги является лист о временной нетрудоспособности по форме, согласно приложению 2 к настоящим Правилам либо мотивированный ответ об отказе в оказании государственной услуги.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 абзац третий пункта 8 изложить в следующей редакции: «При подаче заявки в электронном виде сведения о документе, удостоверяющим личность, услугодатель получает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веб-портале «электронного правительства» абонентского номера сотовой связи пользователя путем передачи одноразового пароля или отправления короткого текстового сообщения в качестве ответа на уведомление веб-портала «электронного правительства.»; в приложении 1 к Правилам проведения экспертизы временной нетрудоспособности, выдачи листа или справки временной нетрудоспособности: строку, порядковый номер 8, изложить в следующей редакции: 8 Перечень документов, необходимых для оказания государственной услуги 1) к услугодателю: документ, удостоверяющий личность, либо  электронного документа из сервиса цифровых документов (для идентификации); 2) на портал: заявление в форме электронного запроса. Сведения о документах, удостоверяющих личность, услугодатель получают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веб-портале «электронного правительства» абонентского номера сотовой связи пользователя путем передачи одноразового пароля или  отправления короткого текстового сообщения в качестве ответа на уведомление веб-портала «электронного правительства. 4. Внести в приказ Министра здравоохранения Республики Казахстан от 21 декабря 2020 года № ҚР ДСМ-308/2020 «Об утверждении Правил дачи прижизненного волеизъявления человека на посмертное донорство органов (части органа) и (или) тканей (части ткани) и уведомления супруга (супруги) или одного из близких родственников об этом» (зарегистрирован в Реестре государственной регистрации нормативных правовых актов под № 21859), следующие изменения и дополнение: в Правилах дачи прижизненного волеизъявления человека на посмертное донорство органов (части органа) и (или) тканей (части ткани) и уведомления супруга (супруги) или одного из близких родственников об этом, утвержденных приложением к указанному приказу: пункт 3 дополнить подпунктом 12) следующего содержания: ) сервис цифровых документов – объект информационно-коммуникационной инфраструктуры «электронного правительства», закрепленный за оператором и предназначенный для создания, хранения и использования электронных документов в целях реализации государственных функций и вытекающих из них государственных услуг, а также при взаимодействии с физическими и юридическими лицами, получении и оказании услуг в электронной форме.»; пункт 12 изложить в следующей редакции: «12. При подаче заявления в электронном виде сведения о документе, удостоверяющем личность, услугодатель получает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веб-портале «электронного правительства» абонентского номера сотовой связи пользователя путем передачи одноразового пароля или отправления короткого текстового сообщения в качестве ответа на уведомление веб-портала «электронного правительства.»; в приложении 3 к Правилам дачи прижизненного волеизъявления человека на посмертное донорство органов (части органа) и (или) тканей (части ткани) и уведомления супруга (супруги) или одного из близких родственников об этом: строку, порядковый номер 8, изложить в следующей редакции:   8 Перечень документов, необходимых для оказания государственной услуги Услугодателю: 1) документ, удостоверяющий личность, либо электронный документ из сервиса цифровых документов для идентификации личности при непосредственном обращении к услугодателю; 2) заявление по формам, согласно приложениям 1, 2 к настоящим Правилам. На портал: 1) заявление в форме электронного запроса.   5. Внести в приказ и.о. Министра здравоохранения Республики Казахстан от 15 октября 2020 года № ҚР ДСМ-131/2020 «Об утверждении целевых групп лиц, подлежащих обязательным медицинским осмотрам, а также правил и периодичности их проведения, объема лабораторных и функциональных исследований, медицинских противопоказаний, перечня вредных и (или) опасных производственных факторов, профессий и работ,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«Прохождение предварительных обязательных медицинских осмотров» (зарегистрирован в Реестре государственной регистрации нормативных правовых актов под № 21443), следующие изменение и дополнение: В Правилах и периодичности проведения обязательных медицинских осмотров и оказания государственной услуги «Прохождение предварительных обязательных медицинских осмотров», утвержденных приложением к указанному приказу: пункт 2 дополнить подпунктом 2-1) следующего содержания: ) сервис цифровых документов – объект информационно-коммуникационной инфраструктуры «электронного правительства», закрепленный за оператором и предназначенный для создания, хранения и использования электронных документов в целях реализации государственных функций и вытекающих из них государственных услуг, а также при взаимодействии с физическими и юридическими лицами, получении и оказании услуг в электронной форме»; в приложении 5 к Правилам и периодичности проведения обязательных медицинских осмотров и оказания государственной услуги «Прохождение предварительных обязательных медицинских осмотров» строку 8 приложения изложить в следующей редакции:     Перечень документов, необходимых для оказания государственной услуги 1) документ, удостоверяющий личность, либо электронные документы из сервиса цифровых документов (для идентификации) (требуется для идентификации личности); 2) документ, подтверждающий оплату за оказание государственной услуги.   6. Внести в приказ Министра здравоохранения Республики Казахстан от 30 октября 2020 года № ҚР ДСМ-172/2020 «Об утверждении Правил проведения медицинского осмотра лиц, претендующих на получение права управления транспортными средствами, повторного медицинского осмотра водителя механических транспортных средств» (зарегистрирован в Реестре государственной регистрации нормативных правовых актов под № 22747), следующие изменения: в Правилах проведения медицинского осмотра лиц, претендующих                       на получение права управления транспортными средствами, повторного медицинского осмотра водителя механических транспортных средств, утвержденных приложением 1 к указанному приказу: пункт 5 изложить в следующей редакции: «5. Состав Комиссии утверждается руководителем медицинской организации. В состав комиссии включаются: врач участковый и (или) врач общей врачебной практики, психиатр, офтальмолог и отоларинголог. При отсутствии в штате медицинской комиссии необходимых специалистов, в состав комиссии включаются специалисты соответствующего профиля по согласованию с руководителями медицинских организаций. Председателем Комиссии назначается заместитель руководителя медицинской организации по лечебной работе»; пункт 8 изложить в следующей редакции: «8. Вопрос о допуске к управлению лиц, состоящих (или не состоящих) на учете в организации, оказывающей медицинскую помощь в области психического здоровья и лиц с наличием в организме продуктов обмена психоактивных веществ по результатам исследования, решают врачебно-консультативные комиссии организаций, оказывающих медицинскую помощь в области психического здоровья с обязательным указанием срока повторного медицинского осмотра, не менее чем через один год»; абзац 2 пункта 15 изложить в следующей редакции: «При подаче заявки в электронном виде сведения о документе, удостоверяющим личность, услугодатель получает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веб-портале «электронного правительства» абонентского номера сотовой связи пользователя путем передачи одноразового пароля или отправления короткоготекстового сообщения в качестве ответа на уведомление веб-портала «электронного правительства.»; в Стандарте государственной услуги «Выдача справки о допускек управлению транспортным средством», утвержденном приложением к Правилам проведения медицинского осмотра лиц, претендующих на получение права управления транспортными средствами, повторного медицинского осмотра водителя механических транспортных средств: строку, порядковый номер 8, изложить в следующей редакции:     Перечень документов, необходимых для оказания государственной услуги 1) к услугодателю: - документ, удостоверяющий личность, либо электронный документ из сервиса цифровых документов (для идентификации); - результаты медицинского осмотра, в соответствии с правилами проведения медицинского осмотра лиц, претендующих на получение права управления транспортными средствами; - документ, подтверждающий оплату за оказание государственной услуги; 2) на портал: заявление в форме электронного запроса. Сведения о документах, удостоверяющих личность, услугодатель получают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веб-портале «электронного правительства» абонентского номера сотовой связи пользователя путем передачи одноразового пароля или путем отправления короткоготекстового сообщения в качестве ответа на уведомление веб-портала «электронного правительства. »; 7. Внести в приказ Министра здравоохранения Республики Казахстан от                 25 ноября 2020 года № ҚР ДСМ-204/2020 «Об утверждении правил добровольного анонимного и (или) конфиденциального медицинского обследования и консультирования по вопросам ВИЧ-инфекции в рамках гарантированного объема бесплатной медицинской помощи в государственных организациях здравоохранения, осуществляющих деятельность в сфере профилактики ВИЧ-инфекции» (зарегистрирован в Реестре государственной регистрации нормативных правовых актов под № 21682), следующие изменения и дополнение: в Правилах добровольного анонимного и (или) конфиденциального медицинского обследования и консультирования по вопросам ВИЧ-инфекции в рамках гарантированного объема бесплатной медицинской помощи в государственных организациях здравоохранения, осуществляющих деятельность в сфере профилактики ВИЧ-инфекции, утвержденных указанным приказом: пункт 2 дополнить подпунктом 6) следующего содержания: «6) сервис цифровых документов – объект информационно-коммуникационной инфраструктуры «электронного правительства», закрепленный за оператором и предназначенный для создания, хранения и использования электронных документов в целях реализации государственных функций и вытекающих из них государственных услуг, а также при взаимодействии с физическими и юридическими лицами, получении и оказании услуг в электронной форме.»; пункт 3 изложить в следующей редакции: «3. Граждане Республики Казахстан, кандасы, иностранцы и лица без гражданства, беженцы и лица, ищущие убежище, постоянно и временно проживающие на территории Республики Казахстан, изъявившие желание пройти добровольное медицинское обследование на ВИЧ-инфекцию, обследуются по их выбору: 1) анонимно (документы не требуются); 2) конфиденциально (предоставляется документ, удостоверяющий личность, либо электронного документа из сервиса цифровых документов (для идентификации), домашний адрес, телефон).»; пункт 7 изложить в следующей редакции: «7. Забор крови для обследования на наличие ВИЧ-инфекции проводят организации здравоохранения, независимо от формы собственности и ведомственной принадлежности, при предъявлении документа, удостоверяющего личность, либо электронного документа из сервиса цифровых документов (для идентификации). Забор крови производится в вакуумную пробирку с разделительным гелем и активатором свертываемости объемом не менее 5 (пяти) миллилитров (далее – мл). Образец крови направляется в лабораторию территориальной государственной организации здравоохранения, осуществляющей деятельность в сфере профилактике ВИЧ-инфекции, проводящую исследование на ВИЧ-инфекцию, при температуре + 2о - +8о С и используется для серологических исследований в течение 5 (пяти) календарных дней с момента забора крови. К образцу крови прилагается направление по форме, утвержденной в соответствии с подпунктом 31) статьи 7 Кодекса.»; пункт 10 изложить в следующей редакции: 10. При получении отрицательного результата Т1обследуемому выдается результат «ВИЧ отрицательный». Отрицательный результат, обследуемый получает по месту забора крови при предъявлении документа, удостоверяющего личность, либо электронного документа из сервиса цифровых документов (для идентификации) в течение 3 (трех) рабочих дней с момента поступления образца крови для исследования в лабораторию. Перед выдачей результата проводится послетестовое консультирование». 8. Внести в приказ Министра здравоохранения Республики Казахстан от 13 ноября 2020 года № ҚР ДСМ-194/2020 «Об утверждении правил прикрепления физических лиц к организациям здравоохранения, оказывающим первичную медико-санитарную помощь» (зарегистрирован в Реестре государственной регистрации нормативных правовых актов под № 21642), следующие изменения и дополнение: в Правилах прикрепления физических лиц к организациям здравоохранения, оказывающим первичную медико-санитарную помощь, утвержденных указанным приказом: пункт 2 дополнить подпунктом 9) следующего содержания: «9) сервис цифровых документов – объект информационно-коммуникационной инфраструктуры «электронного правительства», закрепленный за оператором и предназначенный для создания, хранения и использования электронных документов в целях реализации государственных функций и вытекающих из них государственных услуг, а также при взаимодействии с физическими и юридическими лицами, получении и оказании услуг в электронной форме.»; пункт 5 изложить в следующей редакции: «5. Дети, проживающие в домах ребенка, интернатах, специализированных организациях для детей, а также лица, проживающие в медико-социальных организациях, прикрепляются к организациям ПМСП в зоне территориального обслуживания которых расположены указанные организации, на основании решения местных органов государственного управления здравоохранением областей, городов республиканского значения и столицы (далее – управления здравоохранения), содержащего список организаций ПМСП с закрепленными за ними зонами обслуживания территории области, городов республиканского значения и столицы (далее – приказ о распределении). Прикрепление лиц, содержащихся в учреждениях уголовно-исполнительной системы, осуществляется на основании решения управлений здравоохранения, содержащего список организаций ПМСП с закрепленными за ними зонами обслуживания территории области, городов республиканского значения и столицы с приложением копии документов, удостоверяющих личность, либо электронного документа из сервиса цифровых документов (для идентификации). При отсутствии документа, удостоверяющего личность, либо электронного документа из сервиса цифровых документов прилагается копия регистрационного свидетельство (ИИН).»; пункт 9-1 изложить в следующей редакции: «9-1. Прикрепление в рамках ДМС иностранцев и (или) лиц без гражданства, временно пребывающих на территории Республики Казахстан, лиц, ищущих убежище, к организации ПМСП осуществляется на основе договора ДМС, заявления произвольной формы на казахском или русском языке и документа, удостоверяющего личность (заграничный паспорт), в любое календарное время в соответствии с графиком работы организации ПМСП. Документом, свидетельствующим о прикреплении в рамках ДМС иностранцев и (или) лиц без гражданства, временно пребывающих на территории Республики Казахстан, лиц, ищущих убежище, к организации ПМСП является талон прикрепления к медицинской организации по форме№ 064/у,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 Талон прикрепления выдается медицинским регистратором медицинской организации. Прикрепление к организации ПМСП осуществляется на срок действия договора ДМС. Организации ПМСП осуществляют прикрепление при личном обращении застрахованного или обращении страховой организации, с которым заключен договор ДМС. Прикрепление членов семьи осуществляется при наличии их письменного согласия одним из членов семьи на основании заявления произвольной формы на казахском или русском языке при предоставлении договора ДМС и документа, удостоверяющего личность, либо электронного документа из сервиса цифровых документов (для идентификации) каждого члена семьи. Прикрепление лиц, не достигших восемнадцати лет, осуществляется при наличии документа, удостоверяющего личность, либо электронного документа из сервиса цифровых документов (для идентификации) прикрепляемого лица и его законного представителя.»; В Государственной услуге «Прикрепление к медицинской организации, оказывающей первичную медико-санитарную помощь», утвержденной приложением к Правилам прикрепления физических лиц к организациям здравоохранения, оказывающим первичную медико-санитарную помощь: строку, порядковый номер 8, изложить в следующей редакции:     Перечень документов, необходимых для оказания государственной услуги 1. Документы, необходимые для оказания государственной услуги при обращении определенного контингента в организации ПМСП: 1) документ, удостоверяющий личность, либо электронный документ из сервиса цифровых документов для идентификации личности; 2) пенсионеры – пенсионное удостоверение; 3) инвалиды – пенсионное удостоверение либо выписка из акта освидетельствования медико-социальной экспертизы; 4) законные представители ребенка инвалида с детства, а также опекуны или попечители, патронатные воспитатели и другие заменяющие их лица, осуществляющие в соответствии с законодательством РК заботу, образование, воспитание, защиту прав и интересов ребенка (законные представители) – решение суда либо иной документ, подтверждающий опекунство и попечительство; 5) осужденные, отбывающие наказание по приговору суда в местах лишения свободы, отбывающие в колониях (по месту отбывания) - протокол комиссии по рассмотрению вопросов регистрации прикрепления (открепления) населения к ПМСП в ИС «РПН», созданной приказом первого руководителя Государственных учреждений «Управление здравоохранение» регионов; 6) военнослужащие срочной службы – выписка из приказа командира воинской части (начальника учреждения) о зачислении военнослужащих срочной службы в списки личного состава; 7) студенты (дети до 18 лет), а также обучающиеся в медресе (дети до 18 лет) – официальное обращение ректора высшего учебного заведения в ПМСП и протокол комиссии между учебным заведением и ПМСП; 8) дети, родившиеся в иностранных государствах – документ, подтверждающий рождение в иностранном государстве; 9) опекаемые домов малютки, сирот, престарелых и другие - решение местных исполнительных органов государственного управления здравоохранения областей, городов республиканского значения и столицы; 10) оформляющие прикрепление по доверенности, в том числе по договору добровольного медицинского страхования при наличии договора. 2. на ПЭП: запрос в электронном виде. 9. Внести в приказ Министра здравоохранения Республики Казахстан от                 24 августа 2021 года № ҚР ДСМ-90 «Об утверждении Правил оказания первичной медико-санитарной помощи» (зарегистрирован в Реестре государственной регистрации нормативных правовых актов под № 24094) следующее изменение: в Правилах оказания первичной медико-санитарной помощи, утвержденных указанным приказом: пункт 3 изложить в следующей редакции: «3. Организация ПМСП оказывает медицинскую помощь населению:          1) в рамках ГОБМП;          2) в системе ОСМС;          3) в рамках добровольного медицинского страхования в соответствии                               с Законом Республики Казахстан «О страховой деятельности».».         </w:t>
      </w:r>
    </w:p>
    <w:sectPr>
      <w:pgSz w:w="11907" w:h="16839" w:code="9"/>
      <w:pgMar w:top="1440" w:right="1440" w:bottom="1440" w:left="1440"/>
    </w:sectPr>
  </w:body>
</w:document>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