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3981" w14:textId="bbb3981">
      <w:pPr>
        <w:pStyle w:val="Title"/>
        <w15:collapsed w:val="false"/>
      </w:pPr>
      <w:r>
        <w:t>О внесении изменения в приказ Министра здравоохранения Республики Казахстан от 25 сентября 2018 года № ҚР ДСМ-19 «Об утверждении Правил целевой подготовки кадров с послевузовским образованием в области здравоохранения»</w:t>
      </w:r>
    </w:p>
    <w:p>
      <w:r>
        <w:t>«Денсаулық сақтау саласындағы жоғары оқу орнынан кейінгі білімі бар кадрларды нысаналы даярлау қағидаларын бекіту туралы» Қазақстан Республикасы Денсаулық сақтау министрінің 2018 жылғы 25 қыркүйектегі № ҚР ДСМ-19 бұйрығына өзгерістер енгізу туралы   БҰЙЫРАМЫН: 1. «Денсаулық сақтау саласындағы жоғары оқу орнынан кейінгі білімі бар кадрларды нысаналы даярлау қағидаларын бекіту туралы» Қазақстан Республикасы Денсаулық сақтау министрінің 2018 жылғы 25 қыркүйектегі            № ҚР ДСМ-19 бұйрығына(Нормативтік құқықтық актілерді мемлекеттік тіркеу тізілімінде № 17542 болып тіркелген)  мынадай өзгерістер енгізілсін: көрсетілген бұйрықпен бекітілген денсаулық сақтау саласындағы жоғары оқу орнынан кейінгі білімі бар кадрларды нысаналы даярлау қағидалары осы бұйрыққа қосымшаға сәйкес жаңа редакцияда жазылсын. 2. Қазақстан Республикасы Денсаулық сақтау министрлігінің Ғылым және адами ресурстар департаменті Қазақстан Республикасының заңнамасымен белгіленген тәртіппен: 1) осы бұйрықты Қазақстан Республикасы Әділет министрлігінде мемлекеттік тіркеуді; 2) осы бұйрықты ресми жарияланғаннан кейін оны Қазақстан Республикасы Денсаулық сақтау министрлігінің интернет-ресурсында орналастыруды;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3. Осы бұйрықтың орындалуын бақылау жетекшілік ететін Қазақстан Республикасының Денсаулық сақтау вице-министріне жүктелсін. 4. Осы бұйрық алғашқы ресми жарияланған күнінен кейін күнтізбелік он күн өткен соң қолданысқа енгізіледі.     Лауазымы                                   ТАӘ               Бұйрыққа қосымша     Денсаулық сақтау саласында жоғары оқу орнынан кейінгі білімі бар кадрларды нысаналы даярлау қағидалары   1-тарау. Жалпы ережелер   1. Осы денсаулық сақтау саласындағы жоғары оқу орнынан кейінгі білімі бар кадрларды нысаналы даярлау қағидалары (бұдан әрі– Қағидалар) «Білім туралы» Қазақстан Республикасының Заңы 5-бабының 46-6) тармақшасына сәйкес әзірленді және меншік нысанына және ведомстволық бағыныстылығына қарамастан, білім беру қызметінің осы түріне мемлекеттік лицензиясы бар жоғары және (немесе) жоғары оқу орнынан кейінгі білім беру ұйымдарында, Қазақстан Республикасының ұлттық және (немесе) ғылыми орталықтарында, ғылыми-зерттеу институттарында денсаулық сақтау саласында жоғары оқу орнынан кейінгі білімі бар кадрларды нысаналы даярлау тәртібін айқындайды, сондай – ақ танылған аккредиттеу органдарының тізіліміне енгізілген аккредиттеу органдарында мамандандырылған аккредиттеуден өткен (бұдан әрі-білім беру ұйымдары) аккредиттеу органдары болып табылады. 2. Қағидаларда мынадай анықтамалар қолданылады: 1)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 2) денсаулық сақтау саласындағы уәкілетті орган – (бұдан әрі-уәкілетті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(көмек)көрсету сапасы саласындағы басшылықты және салааралық үйлестіруді жүзеге асыратын орталық атқарушы орган; 3) нысаналы даярлық бағдарламалары бойынша білім алушылар (бұдан әрі – білім алушылар) – мемлекеттік білім беру тапсырысы және жоғары оқу орнынан кейінгі білімнің кәсіптік білім беретін оқу бағдарламаларын меңгеру үшін ақылы білім беру қызметтерін көрсету шарты негізінде білім алатын резидент-дәрігер, магистранттар және PhD докторанттар; 4) медициналық білім беру ұйымы – «Денсаулық сақтау» даярлау бағыттары бойынша білім беру бағдарламаларын іске асыратын білім беру ұйымы; 5)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 6) Денсаулық сақтау саласындағы кадр ресурстары жөніндегі ұлттық үйлестіруші (бұдан әрі – ұлттық үйлестіруші) - үйлестіруші уәкілетті органмен айқындалады және денсаулық сақтау саласындағы кадр ресурстарын есепке алудың ұлттық жүйесін жүргізуге жауап береді; 7) медициналық ұйым – негізгі қызметі медициналық көмек көрсету болып табылатын денсаулық сақтау ұйымы.     2-тарау. Денсаулық сақтау саласындағы жоғары оқу орнынан кейінгі білімі бар кадрларды нысаналы даярлау тәртібі   3. Денсаулық сақтау саласында жоғары оқу орнынан кейінгі білімі бар кадрларды нысаналы даярлау мәлімделген мамандықтар бойынша жоғары және (немесе) жоғары оқу орнынан кейінгі білім беру ұйымдарында, ұлттық және (немесе) ғылыми орталықтарда, ғылыми-зерттеу институттарында мемлекеттік білім беру тапсырысы есебінен жүзеге асырылады (бұдан әрі – мемлекеттік тапсырыс), уәкілетті орган және (немесе) облыстардың, республикалық маңызы бар қалалардың және астананың жергілікті атқарушы органдары орналастыратын немесе денсаулық сақтау ұйымының, медициналық білім беру ұйымының және (немесе) денсаулық сақтау саласындағы ғылыми ұйымның тапсырысы бойынша ақылы негізінде орналастырылады. Уәкілетті органның резидентурада медицина кадрларын даярлауға арналған мемлекеттік тапсырысты орналастыруы «Мемлекеттік тапсырысты орналастыру, резидентурада медицина кадрларын оқытуға қабылдау және даярлау қағидаларын бекіту туралы» Қазақстан Республикасы Денсаулық сақтау министрінің              2020 жылғы 15 желтоқсандағы № ҚР ДСМ-270/2020 бұйрығына (Нормативтік құқықтық актілерді мемлекеттік тіркеу тізілімінде № 21802 болып тіркелген)        1-қосымша бекіткен резидентурада медицина кадрларын даярлауға арналған мемлекеттік тапсырысты орналастыру қағидаларына (бұдан әрі-                                     № ҚР ДСМ-270/2020 бұйрығы) сәйкес жүзеге асырылады. 4. Денсаулық сақтау саласында жоғары оқу орнынан кейінгі білімі бар кадрларды нысаналы даярлауға арналған өтінімдерді тапсырыс беруші жыл сайын осы қағидалардағы қосымшаға сәйкес белгіленген нысан бойынша уәкілетті органға және (немесе) облыстың, республикалық маңызы бар қаланың және астананың жергілікті атқарушы органына 15 наурызға дейін береді. 5. Денсаулық сақтау саласында жоғары оқу орнынан кейінгі білімі бар мамандарды мақсатты даярлауға тапсырыс беруші: уәкілетті орган орналастыратын мемлекеттік тапсырыс есебінен облыстардың, республикалық маңызы бар қалалардың және астананың денсаулық сақтауды мемлекеттік басқарудың жергілікті органдары, медициналық білім беру ұйымдары, денсаулық сақтау саласындағы ғылыми ұйымдармен әрекет етеді; облыстың, республикалық маңызы бар қаланың және астананың жергілікті атқарушы органы орналастыратын мемлекеттік тапсырыс есебінен медициналық ұйымдармен әрекет етеді; денсаулық сақтау ұйымдары, білім беру ұйымдары және (немесе) денсаулық сақтау саласындағы ғылыми ұйымдармен ақылы негізінде әрекет етеді. 6. Денсаулық сақтау саласындағы жоғары оқу орнынан кейінгі білімі бар кадрларды нысаналы даярлауға тапсырыс берушілерден алынған өтінімдер негізінде Ұлттық үйлестіруші жыл сайын 10 сәуірге дейін мақсатты даярлау шеңберінде Қазақстан Республикасындағы клиникалық мамандықтар бөлінісінде медициналық кадрларға, ғылыми және ғылыми-педагогикалық кадрларға жалпы қажеттілікті қалыптастырады және жібереді. Денсаулық сақтау саласында жоғары оқу орнынан кейінгі білімі бар кадрларды нысаналы даярлауға мемлекеттік тапсырысты орналастыруды «Халық денсаулығы және денсаулық сақтау жүйесі туралы» Қазақстан Республикасы Кодексінің 7-бабы 18) тармақшасына сәйкес мемлекеттік тапсырысты орналастыру жөніндегі республикалық комиссияның (бұдан әрі-Республикалық комиссия) ұсынымдары бойынша уәкілетті орган жүзеге асырады. Республикалық комиссия уәкілетті органның қызметкерлері, «Атамекен» Қазақстан Республикасының Ұлттық кәсіпкерлер палатасының, денсаулық сақтау саласындағы жеке кәсіпкерлік субъектілері бірлестіктерінің, азаматтық қоғам институттарының өкілдері қатарынан қалыптастырылады. Денсаулық сақтау саласында жоғары оқу орнынан кейінгі білімі бар кадрларды нысаналы даярлауға мемлекеттік тапсырысты орналастыруды облыстың, республикалық маңызы бар қаланың және астананың жергілікті атқарушы органы «Халық денсаулығы және денсаулық сақтау жүйесі туралы» Қазақстан Республикасы Кодексінің 12 – бабы 2-тармағының 19) тармақшасына, «Білім туралы» Қазақстан Республикасы Заңының 6-бабы 2-тармағының 8-1) тармақшасына сәйкес мемлекеттік тапсырысты орналастыру жөніндегі аймақтық комиссияның (бұдан әрі-Өңірлік комиссия) ұсынымдары бойынша жүзеге асырады. Өңірлік комиссия облыстың, республикалық маңызы бар қаланың және астананың жергілікті атқарушы органы қызметкерлерінің, «Атамекен» Қазақстан Республикасының Ұлттық кәсіпкерлер палатасының, денсаулық сақтау саласындағы жеке кәсіпкерлік субъектілері бірлестіктерінің, азаматтық қоғам институттарының өкілдері қатарынан қалыптастырылады. 6. Денсаулық сақтау саласындағы жоғары оқу орнынан кейінгі білімі бар кадрларды нысаналы даярлау бойынша білім беру ұйымдарына қабылдау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бұйрығымен (Нормативтік құқықтық актілерді мемлекеттік тіркеу тізілімінде № 17650 болып тіркелген) бекітілген жоғары оқу орнынан кейінгі білімнің білім беру бағдарламаларын іске асыратын білім беру ұйымдарына оқуға қабылдаудың үлгілік қағидаларына және № ҚР ДСМ-270/2020 бұйрығына 2-қосымшамен бекітілген резидентурада медицина кадрларын оқуға қабылдау қағидаларына сәйкес жүзеге асырылады. Қабылдау комиссиясының шешімі бойынша мемлекеттік білім беру тапсырысы бойынша денсаулық сақтау саласында жоғары оқу орнынан кейінгі білімі бар кадрларды нысаналы даярлауға адамдарды қабылдау аталған даярлауға үміткер адамдар арасында конкурстық негізде жүзеге асырылады. 7. Мемлекеттік білім беру тапсырысы бойынша денсаулық сақтау саласында жоғары оқу орнынан кейінгі білімі бар кадрларды нысаналы даярлауға қабылданған адамдармен 28 тамызға дейін білім беру қызметтерін көрсету туралы шарт (бұдан әрі – Шарт) жасалады. 8. Шарт тапсырыс беруші, жоғары және (немесе) жоғары оқу орнынан кейінгі білім беру ұйымы немесе денсаулық сақтау саласындағы ғылыми ұйым мен білім алушы арасында жасалады.                                         Денсаулық сақтау саласында жоғары оқу орнынан кейінгі білімі бар кадрларды нысаналы даярлау қағидаларына қосымша       Үлгі     _______________________________________ (тапсырыс беруші ұйымының атауы) жоғары оқу орнынан кейінгі білімі бар кадрлады нысаналы даярлауға өтінім № Дайындық деңгейі Мамандықтың немесе білім беру бағдарламасының атауы Қажеттілік, орын саны Білім беру ұйымының атауы                              Жетекшісі ____________________________________________________                                            Т.А.Ә. (болған кезде), (ұйымның атауы)      </w:t>
      </w:r>
    </w:p>
    <w:p>
      <w:r>
        <w:t>О внесении изменения в приказ Министра здравоохранения Республики Казахстан от 25 сентября 2018 года № ҚР ДСМ-19 «Об утверждении Правил целевой подготовки кадров с послевузовским образованием в области здравоохранения»     ПРИКАЗЫВАЮ: 1. Внести в приказ Министра здравоохранения Республики Казахстан от 25 сентября 2018 года № ҚР ДСМ-19 «Об утверждении Правил целевой подготовки кадров с послевузовским образованием в области здравоохранения» (зарегистрирован в Реестре государственной регистрации нормативных правовых актов под № 17542) следующее изменение: правила целевой подготовки кадров с послевузовским образованием в области здравоохранения, утвержденные указанным приказом, изложить в новой редакции согласно приложению к настоящему приказу.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 1) государственную регистрацию настоящего приказа в Министерстве юстиции Республики Казахстан; 2) размещение настоящего приказа на интернет-ресурсе Министерства здравоохранения Республики Казахстан после его официального опубликования;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3. Контроль за исполнением настоящего приказа возложить на курирующего вице-министра здравоохранения Республики Казахстан. 4. Настоящий приказ вводится в действие по истечении десяти календарных дней после дня его первого официального опубликования.     Должность                                 ФИО                   «СОГЛАСОВАНО» Министр образования и науки Республики Казахстан     Приложение к приказу     Правила целевой подготовки кадров с послевузовским образованием в области здравоохранения     Глава 1. Общие положения 1. Настоящие правила целевой подготовки кадров с послевузовским образованием в области здравоохранения (далее – Правила) разработаны в соответствии с подпунктом 46-6) статьи 5 Закона Республики Казахстан «Об образовании» и определяют порядок целевой подготовки кадров с послевузовским образованием в области здравоохранения в организациях высшего и (или) послевузовского образования, национальных и (или) научных центрах, научно-исследовательских институтах Республики Казахстан, независимо от формы собственности и ведомственной подчиненности, имеющих государственную лицензию на данный вид образовательной деятельности, а также прошедшие специализированную аккредитацию в аккредитационных органах, внесенных в реестр признанных аккредитационных органов (далее – организации образования). 2. В Правилах используются следующие определения: 1)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 3) обучающиеся по программам целевой подготовки (далее – обучающиеся) – резиденты, магистранты и докторанты PhD, обучающиеся на основе государственного образовательного заказа и договора возмездного оказания образовательных услуг для освоения профессиональных образовательных учебных программ послевузовского образования; 4) организация медицинского образования – организация образования, реализующая образовательные программы по направлениям подготовки «Здравоохранение»; 5)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 6) Национальный координатор по кадровым ресурсам в области здравоохранения (далее – Национальный координатор) - координатор определяется уполномоченным органом и отвечает за ведение Национальной система учета кадровых ресурсов в области здравоохранения; 7) медицинская организация – организация здравоохранения, основной деятельностью которой является оказание медицинской помощи.     Глава 2. Порядок целевой подготовки кадров с послевузовским образованием в области здравоохранения   3. Целевая подготовка кадров с послевузовским образованием в области здравоохранения осуществляется по заявленным специальностям в организациях высшего и (или) послевузовского образования, национальных и (или) научных центрах, научно-исследовательских институтах за счет государственного образовательного заказа (далее – госзаказ), размещаемого уполномоченным органом и (или) местными исполнительными органами области, городов республиканского значения и столицы, или на платной основе по заказу организации здравоохранения, организации медицинского образования и (или) научной организации в области здравоохранения. Размещение уполномоченным органом госзаказа на подготовку медицинских кадров в резидентуре осуществляется в соответствии с Правилами размещения государственного заказа на подготовку медицинских кадров в резидентуре, утвержденными приложением 1 к приказу Министра здравоохранения Республики Казахстан от 15 декабря 2020 года № ҚР ДСМ-270/2020 «Об утверждении правил размещения государственного заказа, приема на обучение и подготовки медицинских кадров в резидентуре» (зарегистрирован в Реестре государственной регистрации нормативных правовых актов под № 21802) (далее – приказ № ҚР ДСМ-270/2020). 4. Заявки на целевую подготовку кадров с послевузовским образованием в области здравоохранения ежегодно подаются заказчиком в уполномоченный орган и (или) местный исполнительный орган области, города республиканского значения и столицы по установленной форме согласно приложению к настоящим Правилам до 15 марта. 5. Заказчиком на целевую подготовку специалистов с послевузовским образованием в области здравоохранения: за счет госзаказа, размещаемого уполномоченным органом, выступают местные органы государственного управления здравоохранением областей, городов республиканского значения и столицы, организации медицинского образования, научные организации в области здравоохранения; за счет госзаказа, размещаемого местным исполнительным органом области, города республиканского значения и столицы выступают медицинские организации; на платной основе выступают организации здравоохранения, организации образования и (или) научные организации в области здравоохранения. 6. На основе полученных от заказчиков заявок на целевую подготовку кадров с послевузовским образованием в области здравоохранения Национальный координатор ежегодно до 10 апреля формирует и направляет общую потребность в медицинских кадрах в разрезе клинических специальностей, в научных и научно-педагогических кадрах в Республике Казахстан в рамках целевой подготовки. Размещение госзаказа на целевую подготовку кадров с послевузовским образованием в области здравоохранения осуществляется уполномоченным органом в соответствии с подпунктом 18) статьи 7 Кодекса Республики Казахстан «О здоровье народа и системе здравоохранения» по рекомендациям республиканской комиссией по размещению госзаказа (далее – Республиканская комиссия). Республиканская комиссия формируется из числа сотрудников уполномоченного органа, представителей Национальной палаты предпринимателей Республики Казахстан «Атамекен», объединений субъектов частного предпринимательства в области здравоохранения, институтов гражданского общества. Размещение госзаказа на целевую подготовку кадров с послевузовским образованием в области здравоохранения осуществляется местным исполнительным органом области, города республиканского значения и столицы в соответствии с подпунктом 19) пункта 2 статьи 12 Кодекса Республики Казахстан «О здоровье народа и системе здравоохранения», подпунктом 8-1) пункта 2 статьи 6 Закона Республики Казахстан «Об образовании» по рекомендациям региональной комиссией по размещению госзаказа (далее – Региональная комиссия). Региональная комиссия формируется из числа сотрудников местного исполнительного органа области, города республиканского значения и столицы, представителей Национальной палаты предпринимателей Республики Казахстан «Атамекен», объединений субъектов частного предпринимательства в области здравоохранения, институтов гражданского общества. 6. Прием в организации образования по целевой подготовке кадров с послевузовским образованием в области здравоохранения осуществляется в соответствии с Типовыми правилами приема на обучение в организации образования, реализующие образовательные программы послевузовского образования, утвержденными приказом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(зарегистрирован в Реестре государственной регистрации нормативных правовых актов под № 17650) и правилами приема на обучение медицинских кадров в резидентуре, утвержденными приложением 2 к приказу № ҚР ДСМ-270/2020. Зачисление лиц на целевую подготовку кадров с послевузовским образованием в области здравоохранения по госзаказу осуществляется на конкурсной основе среди лиц, претендующих на данную подготовку, по решению приемной комиссии. 7. С лицами, поступившими на целевую подготовку кадров с послевузовским образованием в области здравоохранения по госзаказу, заключается договор оказания образовательных услуг (далее – Договор) до 28 августа. 8. Договор заключается между заказчиком, организацией высшего и (или) послевузовского образования или научной организацией в области здравоохранения и обучающимся.         Приложение  Правилам целевой подготовки кадров с послевузовским образованием в области здравоохранения       Форма     Заявка _______________________________________ (наименование организации заказчика) на целевую подготовку специалистов с послевузовским образованием   № Уровень подготовки Наименование специальности или образовательной программы Потребность, количество мест Наименование  организации образования                              Руководитель ____________________________________________________ _                                            Ф.И.О. (при его наличии)  (наименование организации)      </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