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aeb2" w14:textId="ce3aeb2">
      <w:pPr>
        <w:pStyle w:val="Title"/>
        <w15:collapsed w:val="false"/>
      </w:pPr>
      <w:r>
        <w:t>О внесении изменений в приказ Министра здравоохранения Республики Казахстан от 29 июля 2021 года № ҚР ДСМ-69  «О размещении государственного образовательного заказа на подготовку специалистов с послесредним, высшим и послевузовским медицинским и фармацевтическим образованием на 2021-2022 учебный год»</w:t>
      </w:r>
    </w:p>
    <w:p>
      <w:r>
        <w:t>  «Орта білімнен кейінгі, жоғары және жоғары оқу орнынан кейінгі медициналық және фармацевтикалық білімі бар мамандарды даярлауға 2021-2022 оқу жылына арналған мемлекеттік білім беру тапсырысын орналастыру туралы» Қазақстан Республикасы Денсаулық сақтау министрінің 2020 жылғы 29 шілдедегі № ҚР ДСМ-69 бұйрығына өзгерістер енгізу туралы   БҰЙЫРАМЫН: 1. «Орта білімнен кейінгі, жоғары және жоғары оқу орнынан кейінгі медициналық және фармацевтикалық білімі бар мамандарды даярлауға 2021-2022 оқу жылына арналған мемлекеттік білім беру тапсырысын орналастыру туралы» Қазақстан Республикасы Денсаулық сақтау министрінің 2021 жылғы 29 шілдедегі № ҚР ДСМ-69 бұйрығына (нормативитік құқықтық актілерді мемлекеттік тіркеу тізілімінде № 23767) мынадай өзгеріс енгізілсін:         5-қосымшада көрсетілген бұйрықпен бекітілген «Докторантурада жоғарғы оқу орнынан кейінгі медициналық және фармацевтикалық білімі бар мамандарды даярлаудың 2021-2022 оқу жылына арналған мемлекеттік білім беру тапсырысында»:         реттік нөмірлері 1, 2, 3, 4 және 5 жолдары мынадай редакцияда жазылсын:   «   1. "С.Ж. Асфендияров атындағы Қазақ ұлттық медицина университеті" коммерциялық емес акционерлік қоғамы 24 Медицина (ғылыми-педагогикалық) 13 Қоғамдық денсаулық сақтау (ғылыми-педагогикалық) 7 Фармация (ғылыми-педагогикалық) 3 Мейіргер ғылымы (ғылыми-педагогикалық) 1 2. "Қарағанды медицина университеті" коммерциялық емес акционерлік қоғамы 26 Медицина (ғылыми-педагогикалық) 22 Қоғамдық денсаулық сақтау (ғылыми-педагогикалық) 3 Мейіргер ғылымы (ғылыми-педагогикалық) 1 3. "Марат Оспанов атындағы Батыс Қазақстан медицина университеті" коммерциялық емес акционерлік қоғамы 10 Медицина (ғылыми-педагогикалық) 8 Қоғамдық денсаулық сақтау (ғылыми-педагогикалық) 2 4. "Семей медицина университеті" коммерциялық емес акционерлік қоғамы 29 Медицина (ғылыми-педагогикалық) 18 Қоғамдық денсаулық сақтау (ғылыми-педагогикалық) 11 5. "Астана медицина университеті" коммерциялық емес акционерлік қоғамы 33 Медицина (ғылыми-педагогикалық) 29 оның ішінде "Ұлттық нейрохирургия орталығы" АҚ консорциумы аясында 2 Қоғамдық денсаулық сақтау (ғылыми-педагогикалық) 3 Фармация (ғылыми-педагогикалық) 0 Мейіргер ғылымы (ғылыми-педагогикалық) 1   »;   реттік нөмірі 8-жол мынадай редакцияда жазылсын:   «   8. "Оңтүстік Қазақстан медициналық академиясы" акционерлік қоғамы 10 Медицина (ғылыми-педагогикалық) 6 Фармация (ғылыми-педагогикалық) 3 Қоғамдық денсаулық сақтау (ғылыми-педагогикалық) 1   »;   5-қосымшада көрсетілген бұйрықпен бекітілген «Денсаулық сақтау саласындағы білім беру ұйымдарында резидентура бар мамандарды даярлаудың 2021-2022 оқу жылына арналған мемлекеттік білім беру тапсырысында»:   реттік нөмірлері 1, 2, 3, 4 жолдары мынадай редакцияда жазылсын:   «   № Бөлінген орын саны Мамандық атауы Мамандық бойынша бөлінген орын саны 1. «С.Ж. Асфендияров атындағы Қазақ ұлттық медицина университеті» коммерциялық емес акционерлік қоғамы   357 Акушерия және гинекология ересектердің, балалардың 24 Аллергология және иммунология ересектердің, балалардың 6 Ангиохирургия ересектердің, балалардың 2 Анестезиология және реаниматология ересектердің, балалардың 36 Гастроэнтерология ересектердің, балалардың 3 Гематология ересектердің 6 Балалар хирургиясы 3 Инфекциялық аурулар ересектердің, балалардың 30 Кардиология ересектердің, балалардың 7 Кардиохирургия ересектердің, балалардың 2 Клиникалық фармакология 6 Радиология 12 Онкология радиациялық 6 Медициналық генетика 3 Неврология ересектердің, балалардың 2 Нейрохирургия ересектердің, балалардың 3 Неонатология 12 Нефрология ересектердің, балалардың 5 Жалпы хирургия 6 Онкология ересеектердің 24 Онкология және гематология балалардың 3 Оториноларингология ересектердің, балалардың 6 Офтальмология ересектердің, балалардың 2 Педиатрия 24 Психиатрия ересектердің, балалардың 24 Пульмонология ересектердің, балалардың 8 Ревматология ересектердің, балалардың 8 Отбасылық медицина 2 Шұғыл медицина ересектердің, балалардың 7 Терапия 24 Травматология-ортопедия ересектердің, балалардың 9 Урология және андрология ересектердің, балалардың 5 Физикалық медицина және реабилитация ересектердің, балалардың 28 Жақ сүйек-бет хирургиясы ересектердің, балалардың 3 Эндокринология ересектердің, балалардың 6 2. Марат Оспанов атындағы Батыс Қазақстан медицина университеті" коммерциялық емес акционерлік қоғамы   161 Акушерия және гинекология ересектердің, балалардың 15 Анестезиология және реаниматология ересектердің, балалардың 25 Дерматовенерология ересектердің, балалардың 1 Балалар хирургиясы 4 Инфекциялық аурулар ересектердің, балалардың 8 Кардиология ересектердің, балалардың 6 Клиникалық фармакология 4 Неврология ересектердің, балалардың 1 Нейрохирургия ересектердің, балалардың 4 Неонатология 7 Онкология ересектердің 5 Оториноларингология ересектердің, балалардың 7 Офтальмология ересектердің, балалардың 5 Педиатрия 10 Психиатрия ересектердің, балалардың 9 Отбасылық медицина 20 Терапия 17 Травматология-ортопедия ересектердің, балалардың 5 Эндокринология ересектердің, балалардың 8 3. "Қарағанды медицина университеті" коммерциялық емес акционерлік қоғамы   216 Акушерия және гинекология ересектердің, балалардың 20 Аллергология және иммунология ересектердің, балалардың 1 Анестезиология и реаниматология ересектердің, балалардың 20 Гастроэнтерология ересектердің, балалардың 4 Балалар хирургиясы 2 Инфекционлық аурулар ересектердің, балалардың 15 Кардиология ересектердің, балалардың 10 Радиология 10 Неврология ересектердің, балалардың 9 Неонатология 6 Нефрология ересектердің, балалардың 3 Жалпы хирургия 22 Онкология ересектердің 10 Оториноларингология ересектердің, балалардың 6 Офтальмология ересектердің, балалардың 4 Педиатрия 10 Психиатрия ересектердің, балалардың 15 Пульмонология ересектердің, балалардың 6 Ревматология ересектердің, балалардың 4 Отбасылық медицина 20 Травматология - ортопедия ересектердің, балалардың 10 Урология және андрология ересектердің, балалардың 3 Эндокринология ересектердің, балалардың 6 4. "Семей медицина университеті" коммерциялық емес акционерлік қоғамы   137 Акушерия және гинекология ересектердің, балалардың 6 Аллергология және иммунология ересектердің, балалардың 1 Ангиохирургия ересектердің, балалардың 1 Анестезиология және реаниматология ересектердің, балалардың 20 Гастроэнтерология ересектердің, балалардың 2 Инфекциялық аурулар ересектердің, балалардың 5 Кардиология ересектердің, балалардың 8 Кардиохирургия ересектердің, балалардың 3 Клиникалық фармакология 3 Радиология 2 Онкология радиациялық 2 Неврология ересектердің, балалардың 2 Неонатология 6 Жалпы хирургия 3 Онкология ересектердің 5 Офтальмология ересектердің, балалардың 4 Педиатрия 12 Психиатрия ересектердің, балалардың 12 Пульмонология ересектердің, балалардың 2 Ревматология ересектердің, балалардың 2 Отбасылық медицина 15 Шұғыл медицина ересектердің, балалардың 5 Терапия 3 Травматология-ортопедия ересектердің, балалардың 3 Урология және андрология ересектердің, балалардың 2 Физикалық медицина және реабилитация ересектердің, балалардың 2 Жақ сүйек-бет хирургиясы ересектердің, балалардың 1 Эндокринология ересектердің, балалардың 5   »;   реттік нөмірі 7-жол мынадай редакцияда жазылсын:   «   7. "Оңтүстік Қазақстан медициналық академиясы" акционерлік қоғамы   96 Акушерия және гинекология ересектердің, балалардың 6 Анестезиология және реаниматология ересектердің, балалардың 5 Кардиология ересектердің, балалардың 7 Гастроэнтерология ересектердің, балалардың 4 Неонатология 6 Нефрология ересектердің, балалардың 9 Жалпы хирургия 11 Неврология ересектердің, балалардың 6 Онкология ересектердің 4 Онкология және гематология балалардың 2 Онкология радиациялық 2 Оториноларингология ересектердің, балалардың 1 Педиатрия 3 Пульмонология ересектердің, балалардың 5 Отбасылық медицина 16 Терапия 5 Травматология - ортопедия ересектердің, балалардың 3 Балалар хирургиясы 1     »;   реттік нөмірі 11-жол мынадай редакцияда жазылсын:   «   11. "Құрмет Белгісі" орденді Көз аурулары Қазақ ғылыми-зерттеу институты" Жауапкершілігі шектеулі серіктестік   6 Офтальмология ересектердің, балалардың 9   »;   реттік нөмірлері 13, 14 жолдары мынадай редакцияда жазылсын:   «   13. "Қожа Ахмет Ясауи атындағы халықаралық қазақ-түрік университеті" мекеме   15 Акушерия және гинекология ересектердің, балалардың 9 Анестезиология және реаниматология ересектердің, балалардың 1 Нейрохирургия ересектердің, балалардың 1 Педиатрия 3 Психиатрия ересектердің, балалардың 1 14. "Unіversіty Medіcal Center" корпоративті қоры   41 Акушерия және гинекология ересектердің, балалардың 4 Аллергология және иммунология ересектердің, балалардың 3 Анестезиология және реаниматология ересектердің, балалардың 5 Клиникалық фармакология 1 Медициналық генетика 4 Неонатология 10 Онкология және гематология балалардың 4 Патологиялық анатомия 1 Неврология ересектердің, балалардың 2 Педиатрия 2 Эндокринология ересектердің, балалардың 2 Радиология 2 Нефрология ересектердің, балалардың 1   ».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 1) осы бұйрықты Қазақстан Республикасы Әділет министрлігінде мемлекеттік тіркеуді; 2) осы бұйрықты Қазақстан Республикасы Денсаулық сақтау министрлігінің интернет-ресурсында орналастыруды;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алғашқы ресми жарияланған күнінен бастап қолданысқа енгізіледі және 2021 жылғы 1 қыркүйектен бастап туындаған қатынастарға қолданылады.   Лауазымы   Аты-жөні  </w:t>
      </w:r>
    </w:p>
    <w:p>
      <w:r>
        <w:t>О внесении изменений в приказ Министра здравоохранения Республики Казахстан от 29 июля 2021 года № ҚР ДСМ-69 «О размещении государственного образовательного заказа на подготовку специалистов с послесредним, высшим и послевузовским медицинским и фармацевтическим образованием на 2021-2022 учебный год»   ПРИКАЗЫВАЮ:       1. Внести в приказ Министра здравоохранения Республики Казахстан от 30 июля 2021 года № ҚР ДСМ-69 «О размещении государственного образовательного заказа на подготовку специалистов с послесредним, высшим и послевузовским медицинским и фармацевтическим образованием на 2021-2022 учебный год» (зарегистрирован в Реестре государственной регистрации нормативных правовых актов под № 23767) следующие изменения:       в приложении 4 «Государственный образовательный заказ на подготовку специалистов с послевузовским медицинским и фармацевтическим образованием в докторантуре PhD на 2021 – 2022 учебный год», утвержденном указанным приказом:         строки, порядковые номера 1, 2, 3, 4, 5 изложить в следующей редакции: «   № п/п Структурный элемент Действующая редакция Предлагаемая редакция Обоснование 1. Некоммерческое акционерное общество «Казахский национальный медицинский университет имени С.Д. Асфендиярова» 24 Медицина (научно-педагогическая) 13 Общественное здравоохранение (научно-педагогическая) 7 Фармация (научно-педагогическая) 3 Сестринская наука 1 2. Некоммерческое акционерное общество «Медицинский университет Караганды» 26 Медицина (научно-педагогическая) 22 Общественное здравоохранение (научно-педагогическая) 3 Сестринская наука (научно-педагогическая) 1 3. Некоммерческое акционерное общество «Западно-Казахстанский медицинский университет имени Марата Оспанова» 10 Медицина (научно-педагогическая) 8 Общественное здравоохранение (научно-педагогическая) 2 4. Некоммерческое акционерное общество «Медицинский университет Семей» 29 Медицина (научно-педагогическая) 18 Общественное здравоохранение (научно-педагогическая) 11 5. Некоммерческое акционерное общество «Медицинский университет Астана» 33 Медицина (научно-педагогическая), 29 в том числе в рамках Консорциума АО «Национальный центр нейрохирургии» 2 Общественное здравоохранение (научно-педагогическая) 3 Фармация (научно-педагогическая) 0 Сестринская наука (научно-педагогическая) 1   »; строку, порядковый номер 8, изложить в следующей редакции:   «   8. Акционерное общество «Южно-Казахстанская медицинская академия» 10 Медицина (научно-педагогическая) 6 Фармация (научно-педагогическая) 3 Общественное здравоохранение (научно-педагогическая) 1   »;   в приложении 5 «Государственный образовательный заказ на подготовку специалистов с послевузовским медицинским образованием в резидентуре на 2020 – 2021 учебный год», утвержденном указанным приказом:   строки, порядковые номера 1, 2, 3, 4 изложить в следующей редакции:   «   № Количество выделенных мест Наименование специальности Количество выделенных мест по специальности 1. Некоммерческое акционерное общество «Казахский национальный медицинский университет имени С.Д. Асфендиярова»   357 Акушерство и гинекология взрослая, детская 24 Аллергология и иммунология взрослая, детская 6 Ангиохирургия взрослая, детская 2 Анестезиология и реаниматология взрослая, детская 36 Гастроэнтерология взрослая, детская 3 Гематология взрослая 6 Детская хирургия 3 Инфекционные болезни взрослые, детские 30 Кардиология взрослая, детская 7 Кардиохирургия взрослая, детская 2 Клиническая фармакология 6 Радиология 12 Онкология радиационная 6 Медицинская генетика 3 Неврология взрослая, детская 2 Нейрохирургия взрослая, детская 3 Неонатология 12 Нефрология взрослая, детская 5 Общая хирургия 6 Онкология взрослая 24 Онкология и гематология детская 3 Оториноларингология взрослая, детская 6 Офтальмология взрослая, детская 2 Педиатрия 24 Психиатрия взрослая, детская 24 Пульмонология взрослая, детская 8 Ревматология взрослая, детская 8 Семейная медицина 2 Неотложная медицина взрослая, детская 7 Терапия 24 Травматология-ортопедия взрослая, детская 9 Урология и андрология взрослая, детская 5 Физическая медицина и реабилитация взрослая, детская 28 Челюстно-лицевая хирургия взрослая, детская 3 Эндокринология взрослая, детская 6 2. Марат Оспанов атындағы Батыс Қазақстан медицина университеті" коммерциялық емес акционерлік қоғамы   161 Акушерство и гинекология взрослая, детская 15 Анестезиология и реаниматология взрослая, детская 25 Дерматовенерология взрослая, детская 1 Детская хирургия 4 Инфекционные болезни взрослые, детские 8 Кардиология взрослая, детская 6 Клиническая фармакология 4 Неврология взрослая, детская 1 Нейрохирургия взрослая, детская 4 Неонатология 7 Онкология взрослая 5 Оториноларингология взрослая, детская 7 Офтальмология взрослая, детская 5 Педиатрия 10 Психиатрия взрослая, детская 9 Семейная медицина 20 Терапия 17 Травматология-ортопедия взрослая, детская 5 Эндокринология взрослая, детская 8 3. Некоммерческое акционерное общество «Медицинский университет Караганды»   216 Акушерство и гинекология взрослая, детская 20 Аллергология и иммунология взрослая, детская 1 Анестезиология и реаниматология взрослая, детская 20 Гастроэнтерология взрослая, детская 4 Детская хирургия 2 Инфекционные болезни взрослые, детские 15 Кардиология взрослая, детская 10 Радиология 10 Неврология взрослая, детская 9 Неонатология 6 Нефрология взрослая, детская 3 Общая хирургия 22 Онкология взрослая 10 Оториноларингология взрослая, детская 6 Офтальмология взрослая, детская 4 Педиатрия 10 Психиатрия взрослая, детская 15 Пульмонология взрослая, детская 6 Ревматология взрослая, детская 4 Семейная медицина 20 Травматология - ортопедия взрослая, детская 10 Урология и андрология взрослая, детская 3 Эндокринология взрослая, детская 6 4. Некоммерческое акционерное общество «Медицинский университет Семей»   137 Акушерство и гинекология взрослая, детская 6 Аллергология и иммунология взрослая, детская 1 Ангиохирургия взрослая, детская 1 Анестезиология и реаниматология взрослая, детская 20 Гастроэнтерология взрослая, детская 2 Инфекционные болезни взрослые, детские 5 Кардиология взрослая, детская 8 Кардиохирургия взрослая, детская 3 Клиническая фармакология 3 Радиология 2 Онкология радиационная 2 Неврология взрослая, детская 2 Неонатология 6 Общая хирургия 3 Онкология взрослая 5 Офтальмология взрослая, детская 4 Педиатрия 12 Психиатрия взрослая, детская 12 Пульмонология взрослая, детская 2 Ревматология взрослая, детская 2 Семейная медицина 15 Неотложная медицина взрослая, детская 5 Терапия 3 Травматология-ортопедия взрослая, детская 3 Урология и андрология взрослая, детская 2 Физическая медицина и реабилитация взрослая, детская 2 Челюстно-лицевая хирургия взрослая, детская 1 Эндокринология взрослая, детская 5   »;   строку, порядковый номер 7 изложить в следующей редакции:   «   7. Акционерное общество «Южно-Казахстанская медицинская академия»   96 Акушерство и гинекология взрослая, детская 6 Анестезиология и реаниматология взрослая, детская 5 Кардиология взрослая, детская 7 Гастроэнтерология взрослая, детская 4 Неонатология 6 Нефрология взрослая, детская 9 Общая хирургия 11 Неврология взрослая, детская 6 Онкология взрослая 4 Онкология и гематология детская 2 Онкология радиационная 2 Оториноларингология взрослая, детская 1 Педиатрия 3 Пульмонология взрослая, детская 5 Семейная медицина 16 Терапия 5 Травматология - ортопедия взрослая, детская 3 Детская хирургия 1   »;   строку, порядковый номер 11 изложить в следующей редакции:   «           11. Товарищество с ограниченной ответственностью «Казахский орден "Знак Почета" научно-исследовательский институт глазных болезней»   6 Офтальмология взрослая, детская 9   »;   строки, порядковые номера 13, 14 изложить в следующей редакции:   «           13. Учреждение «Международный Казахско-Турецкий университет имени Ходжи Ахмеда Ясави»   15 Акушерство и гинекология взрослая, детская 9 Анестезиология и реаниматология взрослая, детская 1 Нейрохирургия взрослая, детская 1 Педиатрия 3 Психиатрия взрослая, детская 1 14. Корпоративный фонд «University Medical Center»   41 Акушерство и гинекология взрослая, детская 4 Аллергология и иммунология взрослая, детская 3 Анестезиология и реаниматология взрослая, детская 5 Клиническая фармакология 1 Медицинская генетика 4 Неонатология 10 Онкология и гематология детская 4 Патологическая анатомия 1 Неврология взрослая, детская 2 Педиатрия 2 Эндокринология взрослая, детская 2 Радиология 2 Нефрология взрослая, детская 1   ».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после дня его первого официального опубликования и распространяется на отношения, возникшие с 1 сентября 2021 года.       Должность                                 ФИО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