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80462" w14:textId="c480462">
      <w:pPr>
        <w:pStyle w:val="Title"/>
        <w15:collapsed w:val="false"/>
      </w:pPr>
      <w:r>
        <w:t>Постановление Правительства "О реорганизации республиканского государственного предприятия на праве хозяйственного ведения «Республиканский центр электронного здравоохранения» Министерства здравоохранения Республики Казахстан"</w:t>
      </w:r>
    </w:p>
    <w:p>
      <w:r>
        <w:t>Қазақстан Республикасы Денсаулық сақтау министрлігінің «Республикалық электрондық денсаулық сақтау орталығы» шаруашылық жүргізу құқығындағы республикалық мемлекеттік кәсіпорнын қайта ұйымдастыру туралы   «Мемлекеттік мүлік туралы» Қазақстан Республикасының Заңы                11-бабының 4) тармақшасына сәйкес Қазақстан Республикасының Үкіметі ҚАУЛЫ ЕТЕДІ: 1. Қазақстан Республикасы Денсаулық сақтау министрлігінің «Республикалық электрондық денсаулық сақтау орталығы» шаруашылық жүргізу құқығындағы республикалық мемлекеттік кәсіпорны жарғылық капиталына мемлекет жүз пайыз қатысатын «Республикалық электрондық денсаулық сақтау орталығы» акционерлік қоғамы (бұдан әрі – қоғам) болып қайта құру арқылы қайта ұйымдастырылсын. 2. Қоғам қызметінің негізгі мәні денсаулық сақтау саласындағы ақпараттандыру және ақпараттық қауіпсіздікті қамтамасыз ету саласындағы қызмет болып белгіленсін. 3. Қазақстан Республикасы Қаржы министрлігінің Мемлекеттік мүлік және жекешелендіру комитеті Қазақстан Республикасы Денсаулық сақтау министрлігімен бірлесіп, Қазақстан Республикасының заңнамасында белгіленген тәртіппен: 1) қоғам жарғысын бекітуді; 2) басқару органдары құрылғанға дейін мемлекеттік тіркеу, қаржы-шаруашылық қызметті жүзеге асыру және үшінші тұлғалар алдында олардың мүдделерін білдіру үшін қоғам атынан құжаттарға қол қоюға уәкілетті адамдарды сайлауды; 3) «Азаматтарға арналған үкімет» мемлекеттік корпорациясы» коммерциялық емес акционерлік қоғамында қоғамды мемлекеттік тіркеуді; 4) Қазақстан Республикасы Денсаулық сақтау министрлігіне қоғам акцияларының мемлекеттік пакетін иелену және пайдалану құқығын беруді; 4) осы қаулыдан туындайтын өзге де шараларды қабылдауды қамтамасыз етсін. 4. Қазақстан Республикасының Қаржы, Денсаулық сақтау министрліктері Қазақстан Республикасының заңнамасында белгіленген тәртіппен осы қаулыдан туындайтын қажетті шараларды қабылдасын. 5. Осы қаулы қол қойылған күнінен бастап қолданысқа енгізіледі.     Қазақстан Республикасының Премьер-Министрі                                                                                     А.Мамин         Қазақстан Республикасы Үкіметінің _____ жылғы № ____ қаулысымен бекітілген     Қазақстан Республикасы Үкіметінің кейбір шешімдеріне енгізілетін өзгерістер мен толықтырулар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қаулысында: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тізбесінде: Нұр-Cұлтан қаласы деген бөлім мынадай мазмұндағы реттік нөмірі 21-202-жолмен толықтырылсын: «21-202. «Республикалық электрондық денсаулық сақтау орталығы» акционерлік қоғамы».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қаулысында: көрсетілген қаулымен бекітілген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 «Қазақстан Республикасы Денсаулық сақтау министрлігіне» деген бөлім мынадай мазмұндағы реттік нөмірі 227-25-жолмен толықтырылсын:           «227-26. «Республикалық электрондық денсаулық сақтау орталығы» акционерлік қоғамы. 3. «Цифрлық Қазақстан» мемлекеттік бағдарламасын бекіту туралы» Қазақстан Республикасы Үкіметінің 2017 жылғы 12 желтоқсандағы № 827 қаулысында: көрсетілген қаулымен бекітілген «Цифрлық Қазақстан» мемлекеттік бағдарламасын іске асыру жөніндегі іс-шаралар жоспарында: «II бағыт. Цифрлық мемлекетке көшу» бөлімінде: «1-міндет. Мемлекет-азаматтарға» кіші бөлімінде:                  «Орындауға жауаптылар» деген 6-бағанда: реттік нөмірлері 35, 36, 37, 38-жолдарда аббревиатура мен «РЭДСО» (келісім бойынша) деген сөздер «РЭДСО» АҚ» (келісім бойынша) деген аббревиатурамен және сөздермен ауыстырылсын;  ескертпе: аббревиатуралардың толық жазылуы: Қазақстан Республикасы Денсаулық сақтау министрлігінің «Республикалық электрондық денсаулық сақтау орталығы» шаруашылық жүргізу құқығындағы республикалық мемлекеттік кәсіпорны аббревиатурасы мен сөздері «Республикалық электрондық денсаулық сақтау орталығы» акционерлік қоғамы –«РЭДСО» АҚ аббревиатурасымен және сөздерімен ауыстырылсын. 4.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қаулысында: көрсетілген қаулымен бекітілген Қазақстан Республикасының Денсаулық сақтау министрлігі туралы ережеде: Қазақстан Республикасы Денсаулық сақтау министрлігінің және оның ведомствосының қарамағындағы ұйымдардың тізбесінде: «1. Шаруашылық жүргізу құқығындағы мемлекеттік кәсіпорындар» бөлімінде : 15-тармақ алып тасталсын. 2-қосымшада: қайта аталатын мемлекеттік заңды тұлғалардың тізбесінде: «1. Мемлекеттік кәсіпорындар» бөлімінде: 15-тармақ алып тасталсын. Қазақстан Республикасы Денсаулық сақтау министрлігінің және оның ведомствосының қарамағындағы ұйымдардың тізбесінде: «4. Акционерлік қоғамдар» бөлімі мынадай мазмұндағы жолмен толықтырылсын: «17. «Республикалық электрондық денсаулық сақтау орталығы» акционерлік қоғамы».            </w:t>
      </w:r>
    </w:p>
    <w:p>
      <w:r>
        <w:t>О реорганизации республиканского государственного предприятия на праве хозяйственного ведения «Республиканский центр электронного здравоохранения» Министерства здравоохранения Республики Казахстан   В соответствии с подпунктом 4) статьи 11 Закона Республики Казахстан «О государственном имуществе» Правительство Республики Казахстан ПОСТАНОВЛЯЕТ: 1. Реорганизовать республиканское государственное предприятие на праве хозяйственного ведения «Республиканский центр электронного здравоохранения» Министерства здравоохранения Республики Казахстан путем преобразования в акционерное общество «Республиканский центр электронного здравоохранения» (далее – общество) со стопроцентным участием государства в его уставном капитале. 2. Определить основным предметом деятельности общества деятельность в сферах информатизации и обеспечения информационной безопасности в области здравоохранения. 3. Комитету государственного имущества и приватизации Министерства финансов Республики Казахстан совместно с Министерством здравоохранения Республики Казахстан в установленном законодательством Республики Казахстан порядке обеспечить: 1) утверждение устава общества; 2) избрание лиц, уполномоченных на подписание от имени общества документов для государственной регистрации, осуществления финансово-хозяйственной деятельности и представления их интересов перед третьими лицами до образования органов управления; 3) государственную регистрацию общества в некоммерческом акционерном обществе «Государственная корпорация «Правительство для граждан»; 4) передачу Министерству здравоохранения Республики Казахстан прав владения и пользования государственным пакетом акций общества; 5) принятие иных мер, вытекающих из настоящего постановления. 4. Министерствам финансов, здравоохранения Республики Казахстан в установленном законодательством Республики Казахстан порядке принять необходимые меры, вытекающие из настоящего постановления. 5. Настоящее постановление вводится в действие со дня его подписания.   Премьер-Министр Республики Казахстан                                                               А. Мамин           Утверждены постановлением Правительства Республики Казахстан от ______________ года № ____   Изменения и дополнения, которые вносятся в некоторые решения Правительства Республики Казахстан             1. В постановлении Правительства Республики Казахстан от 12 апреля 1999 года № 405 «О видах государственной собственности на государственные пакеты акций и государственные доли участия в организациях»:           в перечне акционерных обществ и хозяйственных товариществ, государственные пакеты акций и доли участия которых остаются в республиканской собственности, утвержденном указанным постановлением:           раздел «г. Нур-Султан» дополнить строкой, порядковый номер 21-202, следующего содержания:           «21-202. Акционерное общество «Республиканский центр электронного здравоохранения».           2. В постановлении Правительства Республики Казахстан от 27 мая 1999 года № 659 «О передаче прав по владению и пользованию государственными пакетами акций и государственными долями в организациях, находящихся в республиканской собственности»:           в перечне государственных пакетов акций и государственных долей участия в организациях республиканской собственности, право владения и пользования которыми передается отраслевым министерствам и иным государственным органам, утвержденном указанным постановлением:           раздел «Министерству здравоохранения Республики Казахстан» дополнить строкой, порядковый номер 227-25, следующего содержания:           «227-26 Акционерное общество «Республиканский центр электронного здравоохранения».           3. В постановлении Правительства Республики Казахстан от 12 декабря 2017 года № 827 «Об утверждении Государственной программы «Цифровой Казахстан»:           в Плане мероприятий по реализации Государственной программы «Цифровой Казахстан», утвержденном указанным постановлением:           в разделе «II Направление. Переход на цифровое государство»:           в подразделе «Задача 1. Государство-гражданам»:           в графе 6 «Ответственные за исполнение»:           в строках, порядковые номера 35, 36, 37,38 аббревиатуру и слова «РЦЭЗ» (по согласованию) заменить аббревиатурой и словами «АО «РЦЭЗ» (по согласованию)»;           в примечании: расшифровке аббревиатур:           аббревиатуру и слова «РГП «РЦЭЗ» – Республиканское государственное предприятие на праве хозяйственного ведения «Республиканский центр электронного здравоохранения» Министерства здравоохранения Республики Казахстан заменить аббревиатурой и словами «АО «РЦЭЗ» – акционерное общество «Республиканский центр электронного здравоохранения».          4. В постановлении Правительства Республики Казахстан от 17 февраля 2017 года № 71 «О некоторых вопросах министерств здравоохранения и национальной экономики Республики Казахстан»:         в Положении о Министерстве здравоохранения Республики Казахстан, утвержденном указанным постановлением:         в перечне организаций, находящихся в ведении Министерства здравоохранения Республики Казахстан и его ведомств:         в разделе «1. Государственные предприятия на праве хозяйственного ведения»:         Пункт 15 исключить.         в приложении 2:         в перечне переименовываемых государственных юридических лиц:         в разделе «1. Государственные предприятия»:          Пункт 15 исключить.          в перечне организаций, находящихся в ведении Министерства здравоохранения Республики Казахстан и его ведомств:          раздел «4. Акционерные общества» дополнить строкой следующего содержания: «17. Акционерное общество «Республиканский центр электронного здравоохранения».               </w:t>
      </w:r>
    </w:p>
    <w:sectPr>
      <w:pgSz w:w="11907" w:h="16839" w:code="9"/>
      <w:pgMar w:top="1440" w:right="1440" w:bottom="1440" w:left="1440"/>
    </w:sectPr>
  </w:body>
</w:document>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