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ns11="http://schemas.openxmlformats.org/drawingml/2006/chartDrawing" xmlns:c="http://schemas.openxmlformats.org/drawingml/2006/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068d" w14:textId="a66068d">
      <w:pPr>
        <w:pStyle w:val="Title"/>
        <w15:collapsed w:val="false"/>
      </w:pPr>
      <w:r>
        <w:t>О внесении изменений и дополнений в приказ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
        <w:t>БҰЙЫРАМЫН: 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бұйрығына (Нормативтік құқықтық актілерді мемлекеттік тіркеу тізілімінде № 21831 болып тіркелген) мынадай өзгерістер мен толықтырулар енгізілсін: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қағидаларында: 100-тармақ мынадай редакцияда жазылсын: «100. Төтенше жағдай қолданылатын кезеңде, сондай-ақ Қазақстан Республикасының бүкіл аумағында COVID-19 коронавирусына қарсы күрес шеңберінде іс-шараларды жүзеге асыру кезеңінде COVID-19 коронавирусының таралуын болдырмау және (немесе) COVID-19 коронавирусымен ауыратын науқастарды емдеу жөніндегі қызметтерді көрсеткені үшін ақы төлеу: 1) шығын сыйымдылығы коэффициентін ескере отырып, КШТ бойынша бір емделіп шығу жағдайы үшін; 2) COVID-19 күдік болған кезде карантиндік стационарларда оқшаулау кезінде 1 (бір) төсек-күн үшін тариф бойынша емделіп шығу жағдайы үшін; 3) экстракорпоралдық мембраналық оксигенация үшін - ДЗ, МБ мен медициналық қызметтерге нақты келтірілген шығыстар үшін; 4) COVІD-19 коронавирусымен күрес шеңберінде эпидемияға қарсы іс-шараларды жүргізуге тартылған денсаулық сақтау жүйесі қызметкерлерінің жалақысына үстемеақы төлеу үшін және (немесе) төтенше жағдай қолданылатын кезеңде медициналық көмек көрсеткені үшін денсаулық сақтау жүйесі қызметкерлерінің жалақысына үстемеақылар; 5) асқынған өкпе гипертензиясын емдеу кезінде азот монооксидін (газдық қоспасының құның ескере отырып) қолданған жағдайда – тариф бойынша. 6) Қазақстан Республикасы Үкіметінің, жергілікті атқарушы органдардың резервтері және басқа да көздер есебінен өтеусіз негізде алынған препараттарды қоспағанда, вирусқа қарсы препараттармен қамтамасыз ету үшін – препараттардың шекті бағасынан аспайтын нақты (сатып алу) құны бойынша жүргізіледі; 7) Инфекциялық емес бейіндегі негізгі аурумен қатар жүретін COVID-19 коронавирустық инфекциясы бар емделіп шығу жағдайы үшін – қатар жүретін ауырлық дәрежесіне сәйкес COVID-19 коронавирустық инфекцияны емдеу кезіндегі қосымша шығыстарға арналған тарифтер бойынша. COVІD-19 коронавирусымен күрес шеңберінде эпидемияға қарсы іс-шараларды жүзеге асыру кезеңінде денсаулық сақтау жүйесі қызметкерлерінің жалақысына үстемеақы төлеу үшін және (немесе) төтенше жағдай қолданылатын кезеңде медициналық көмек көрсеткені үшін Денсаулық сақтау жүйесі қызметкерлерінің жалақысына үстемеақылар төлеу үшін ақы төлеу осы Қағидаларға 21, 26 және 29-қосымшаларға сәйкес нысандар негізінде жүзеге асырылады.»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 1) осы бұйрықтың Қазақстан Республикасы Әділет министрлігінде мемлекеттік тіркелуін қамтамасыз етсін; 2) осы бұйрық ресми жарияланғаннан кейін оны Қазақстан Республикасы Денсаулық сақтау министрлігінің интернет-ресурсында орналастыруды қамтамасыз етсін;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алғашқы ресми жарияланған күнінен кейін күнтізбелік он күн өткен соң қолданысқа енгізіледі және 2021 жылғы 1 тамыздан бастап туындаған құқықтық қатынастарға қолданылады.</w:t>
      </w:r>
    </w:p>
    <w:p>
      <w:r>
        <w:t>ПРИКАЗЫВАЮ: 1. Внести в приказ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21831) следующие изменения и дополнения: в Правилах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утвержденных указанным приказом: пункт 100 изложить в следующей редакции: «100. Оплата за оказание услуг по предотвращению распространения коронавируса COVID-19 и (или) лечению больных с коронавирусом COVID-19 в период действия чрезвычайного положения, а также на период осуществления мероприятий в рамках борьбы с короновирусом COVID-19 на всей территории Республики Казахстан осуществляется: 1) за один пролеченный случай по КЗГ с учетом коэффициента затратоемкости; 2) за пролеченный случай по тарифу за 1 (один) койко-день при изоляции в карантинном стационаре при подозрении на коронавирус COVID-19; 3) за оказание экстракорпоральной мембранной оксигенации – за фактически понесенные расходы на ЛС, МИ и медицинские услуги; 4) для выплаты надбавок к заработной плате работников системы здравоохранения, задействованных в противоэпидемических мероприятиях в рамках борьбы с коронавирусом COVID-19 и (или) за оказание медицинской помощи; 5) за применение монооксида азота в лечении легочной гипертензии (с учетом стоимости газовой смеси) – по тарифу; 6) за обеспечение противовирусными препаратами, за исключением препаратов, полученных на безвозмездной основе за счет резервов Правительства Республики Казахстан, местных исполнительных органов и других источников – по фактической (закупочной) стоимости препаратов, не превышающей их предельную цену; 7) за пролеченный случай с основным заболеванием неифекционного профиля с наличием сопутствующей коронавирусной инфекции COVID-19 – по тарифам на дополнительные расходы для лечения сопутствующей коронавирусной инфекции CОVID-19 согласно степени тяжести. Оплата для выплаты надбавок к заработной плате работников системы здравоохранения, задействованных в противоэпидемических мероприятиях в рамках борьбы с коронавирусом COVID-19 и (или) за оказание медицинской помощи в период действия чрезвычайного положения, а также на период осуществления мероприятий в рамках борьбы с короновирусом COVID-19 на всей территории Республики Казахстан, осуществляется на основании форм согласно приложениям 21, 26 и 29 к настоящим Правилам.»;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августа 2021 года.</w:t>
      </w:r>
    </w:p>
    <w:sectPr>
      <w:pgSz w:w="11907" w:h="16839" w:code="9"/>
      <w:pgMar w:top="1440" w:right="1440" w:bottom="1440" w:left="1440"/>
    </w:sectPr>
  </w:body>
</w:document>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ns11="http://schemas.openxmlformats.org/drawingml/2006/chartDrawing" xmlns:c="http://schemas.openxmlformats.org/drawingml/2006/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