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db6e" w14:textId="b64d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октября 2020 года № ҚР ДСМ-170/2020. Зарегистрирован в Министерстве юстиции Республики Казахстан 30 октября 2020 года № 21559.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пунктом 8 статьи 202 Кодекса Республики Казахстан от 7 июля 2020 года "О здоровье народа и системе здравоохранения"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услуг субъектами здравоохранения согласно приложению 1 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по предоставлению платных медицинских услуг (помощи) согласно приложению 2 к настоящему приказу.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за № 11341, опубликован 24 июня 2015 года в Информационно-правовой системе "Әділет");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мая 2019 года № ҚР ДСМ-60 "О внесении изменений в приказ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(зарегистрирован в Реестре государственной регистрации нормативных правовых актов за № 18643, опубликован 15 мая 2019 года в Эталонном контрольном банке нормативных правовых актов Республики Казахстан).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Бюджетному департаменту Министерства здравоохранения Республики Казахстан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интернет–ресурсе Министерства здравоохранения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ответственного секретаря Министерства здравоохранения Республики Казахстан Нусупову А.Б.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Цой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№1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здравоохранения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октября 2020 года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ДСМ-170/2020        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услуг субъектами здравоохранения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оказания платных услуг субъектами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 Республики Казахстан от 7 июля 2020 года "О здоровье народа и системе здравоохранения" (далее – Кодекс) и определяют порядок и условия оказания платных услуг субъектами здравоохранения в Республике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Платные услуги оказываются физическим лицам, являющимся потребителями медицинских услуг (далее – пациенты).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гарантированный объем бесплатной медицинской помощи – объем медицинской помощи, предоставляемой за счет бюджетных средств;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платные отделения (палаты) – отделения (палаты) в организациях здравоохранения, предназначенные для оказания медицинских услуг на платной основе;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платных услуг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Медицинская помощь, предоставляемая на платной основе (платные медицинские услуги), оказывается субъектами здравоохранения на договорной основе.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 здравоохранения предоставляют информацию населению до сведения посредством размещения на интернет–ресурсе медицинской организации, а также через наглядную информацию в регистратурах, приемных отделениях (покоях) информацию, содержащую следующие сведения: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ссылки на правовые акты, регламентирующие право организации здравоохранения на оказание платных услуг;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лицензии на осуществление медицинской деятельности и приложениях к ней (номер и дата выдачи, перечень подвидов лицензируемого вида деятельности, полное наименование лицензиара);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платных услуг с указанием стоимости, сведения об условиях, форме предоставления медицинских услуг и порядке их оплаты;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оказываемый гарантированный объем бесплатной медицинской помощи и обязательное социальное медицинское страхование;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льготах при предоставлении платных услуг для отдельных категорий граждан;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режим работы организации здравоохранения, график работы медицинских работников, участвующих в предоставлении медицинской помощи в рамках гарантированного объема бесплатной медицинской помощи и обязательное социальное медицинское страхование, платных услуг;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адреса и телефоны уполномоченного органа, местного органа государственного управления областей, городов республиканского значения и столицы, территориальных подразделений государственного органа в сфере оказания медицинских услуг (помощи), территориальных подразделений государственного органа в сфере обращения лекарственных средств и медицинских изделий.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Платные услуги предоставляются пациентам в следующих случаях: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оказании медицинской помощи по их инициативе, в том числе без направления специалистов первичного и вторичного уровней;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оказании медицинской помощи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лечении лекарственными средствами, не включенными в лекарственный формуляр организации здравоохранения;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проведении медицинских исследований, не входящих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медико-генетических исследованиях без медицинских показаний;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медицинском обследовании,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оказании медицинской помощи по договору, в том числе по добровольному медицинскому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страхованию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оказании медицинской помощи иностранцам и лицам без гражданства,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Кодекса.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Платные медицинские услуги оказываются на основании договора на оказание платных услуг в организациях здравоохранения по форме,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заключается в порядке, определенном гражданским законодательством Республики Казахстан.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организация предупреждает об этих изменениях пациента.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если при предоставлении платных медицинских услуг потребуется оказание экстренной медицинской помощи пациенту при внезапных острых заболеваниях,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жизни, такая медицинская помощь предоставляется без взимания платы.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состояние, угрожающее жизни пациента, не соответствует профилю организации здравоохранения в соответствии с государственной лицензией, то организация здравоохранения, предоставляющая платные услуги, за счет собственных средств организовывает доступ пациента в соответствующую организацию здравоохранения, включая транспортировку пациента.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Госпитализация пациентов на платной основе осуществляется в платные отделения (палаты) организации здравоохранения.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Обеспечение пациентов лекарственными средствами, не включенными в лекарственный формуляр организации здравоохранения, организациями здравоохранения осуществляется на платной основе с письменного согласия пациента.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случай оказания платной медицинской услуги пациентам, находящихся на лечении в рамках гарантированного объема бесплатной медицинской помощи и обязательное социальное медицинское страхование, включая приобретение лекарственных средств, не включенных в лекарственный формуляр организации здравоохранения, а также незарегистрированных в Республике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отражается с обоснованием в учетной медицинской документации по форме, утвержденной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обеспечивают своевременное и достоверное заполнение учетных форм, согласно коду Международной статистической классификации болезней и проблем, связанных со здоровьем 9 пересмотра (МКБ-9), Международной статистической классификации болезней и проблем, связанных со здоровьем 10 пересмотра (МКБ-10).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Получателям платных услуг организации здравоохранения предоставляют: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медицинское заключение при оказании консультативно-диагностической помощи по форме, утвержденной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выписной эпикриз из истории болезни при оказании стационарной, стационарозамещающей помощи, в том числе при проведении медицинской реабилитации и паллиативной медицинской помощи;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перечне оказанных услуг с указанием количества и стоимости услуг.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ДСМ-170/2020 </w:t>
            </w:r>
          </w:p>
        </w:tc>
      </w:tr>
    </w:tbl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договора на оказание платных услуг субъектами здравоохранения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03"/>
        <w:gridCol w:w="5497"/>
      </w:tblGrid>
      <w:tr>
        <w:trPr>
          <w:trHeight w:val="30" w:hRule="atLeast"/>
        </w:trPr>
        <w:tc>
          <w:tcPr>
            <w:tcW w:w="6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(Местонахождение)</w:t>
            </w:r>
          </w:p>
        </w:tc>
        <w:tc>
          <w:tcPr>
            <w:tcW w:w="54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"___"_________ ___г. </w:t>
            </w:r>
          </w:p>
        </w:tc>
      </w:tr>
    </w:tbl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наличии), ИИН, данные документов, удостоверяющих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личность пациента)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именуемый(ое)(ая) в дальнейшем Заказчик, с одной стороны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(полное наименование организации здравоохранения, БИН)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именуемый (ое) (ая)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дальнейшем Поставщик,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(должность, фамилия, имя, отчество (при его наличии) уполномоченного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(Устава, Положения)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 другой стороны, заключили настоящий договор (далее – Договор) о нижеследующем: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Поставщик оказывает платные услуги согласно приложению ___ к настоящему Договору с ____________ по _____________года на сумму ___(____________) тенге в срок с____ по _____. прописью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Заказчик осуществляет оплату Поставщику за оказанные услуги, в порядке и сроки, указанными в настоящем Договоре.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оплаты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Заказчиком допускается авансирование Поставщика в размере не более 80 процентов от общей суммы Договора в момент заключения Договора, выплата оставшейся суммы – по предоставлению счета, в момент завершения оказания услуги.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при предоставлении платных медицинских услуг потребуется предоставление на возмездной основе дополнительных медицинских услуг, не предусмотренных договором, Поставщик с согласия Заказчика производит корректировку суммы договора с учетом фактически оказанного объема медицинской помощи. Дополнительная сумма и способ ее оплаты согласовываются с Заказчиком и оформляются в виде дополнительного соглашения к договору.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Поставщик выдает Заказчику документ установленного образца, подтверждающего факт оплаты.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досрочного прекращения услуги Поставщик выплачивает Заказчику разницу между оплаченной суммой и фактически оказанной услуги, за исключением случаев нарушения условий Договора Заказчиком.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Обязанности сторон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 обязан: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оказание медицинских услуг в соответствии с клиническими протоколами диагностики и лечения заболеваний, 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все меры для обеспечения максимального уровня удовлетворенности Заказчика результатами лечения;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предоставление медицинской помощи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обострениях, хронических заболеваниях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 (далее – Кодекс);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условий для оказания той или иной услуги в рамках заключенного Договора, организовать и оплатить оказание этой услуги в другой организации здравоохранения;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Заказчику счет-фактуру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с указанием видов и объема оказанных медицинских, диагностических и сервисных услуг, в установленные сроки;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Заказчику всю необходимую медицинскую и финансовую документацию, необходимую для проведения проверки исполнения настоящего Договора.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Заказчик обязан: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правила, установленные в организации здравоохранения, определяющие порядок и режим работы;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 при получении услуг Договора;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информировать Поставщика об отказе в получении услуги или части услуг;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производить оплату за оказанные услуги.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сторон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имеет право: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выбора лечащего врача из числа работающих в платном отделении (палате);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экспертизы качества проведенного лечения и обоснованности врачебных назначений.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Поставщик имеет право на досрочное прекращение лечения в случае нарушения Заказчиком больничного режима и невыполнения врачебных предписаний.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невыполнения обязательств в установленные договором сроки, сторона обязана в течение 1 дня известить другую сторону о наступлении обстоятельств, а по их прекращении – также о прекращении обстоятельств. При этом, срок исполнения обязательств по договору может быть продлен Сторонами соразмерно времени, в течение которого действовали такие обстоятельства и их последствия. 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сторон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Поставщик несет ответственность за допущенные случаи нарушения по оказанию платных медицинских услуг: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медицинских услуг ненадлежащего объема и качества;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взимание платы с Заказчика за услуги, входящие в ГОБМП и ОСМС;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взимание двойной платы за оказание одной и той же медицинской услуги (за счет средств пациента и бюджетных средств).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Заказчик несет ответственность за несвоевременное возмещение затрат Поставщику за фактически оказанный объем медицинской помощи.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нарушения пунктов 2, 3 Договора на оказание медицинской помощи со стороны Заказчика Поставщиком удерживается неустойка в размере ____ % от суммы Договора за каждый день просрочки.</w:t>
      </w:r>
    </w:p>
    <w:bookmarkEnd w:id="96"/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Стороны не несут ответственность за неисполнение условий Договора, если оно явилось результатом форс-мажорных обстоятельств.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Поставщик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целей договора "форс-мажор" означает событие, неподвластное контролю Сторон, и имеющее непредвиденный характер. Такие события могут включат, но не исключительно: военные действия, природные или стихийные бедствия и другие.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bookmarkEnd w:id="101"/>
    <w:bookmarkStart w:name="z11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Изменение и расторжение Договора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Условия настоящего Договора могут быть изменены и дополнены по письменному соглашению сторон.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 намерении досрочного расторжения Договора стороны обязаны заблаговременно уведомить друг друга.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Расторжение настоящего Договора допускается по соглашению Сторон или по решению суда по основаниям, предусмотренных гражданским законодательством Республики Казахстан.</w:t>
      </w:r>
    </w:p>
    <w:bookmarkEnd w:id="105"/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Заключительные положения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Настоящий Договор вступает в силу со дня подписания его сторонами и действует до момента исполнения всех обязательств сторон по настоящему Договору.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Настоящий Договор составлен в двух экземплярах, имеющих одинаковую юридическую силу, один экземпляр находится у Заказчика, другой – у Поставщика. Договор может заключаться в бумажном и электронном виде в соответствии с Законодательством Республики Казахстан.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спорные вопросы между Заказчиком и Поставщиком, связанные с исполнением условий настоящего Договора, разрешаются в установленном законодательством порядке.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Во всем, что не предусмотрено настоящем Договором, Стороны руководствуются действующим законодательством Республики Казахстан.</w:t>
      </w:r>
    </w:p>
    <w:bookmarkEnd w:id="111"/>
    <w:bookmarkStart w:name="z1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Адреса и реквизиты Сторон: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81"/>
        <w:gridCol w:w="6519"/>
      </w:tblGrid>
      <w:tr>
        <w:trPr>
          <w:trHeight w:val="30" w:hRule="atLeast"/>
        </w:trPr>
        <w:tc>
          <w:tcPr>
            <w:tcW w:w="5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Поставщик: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</w:p>
          <w:bookmarkEnd w:id="113"/>
        </w:tc>
        <w:tc>
          <w:tcPr>
            <w:tcW w:w="6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Заказчик: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