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7d807" w14:textId="de7d807">
      <w:pPr>
        <w:pStyle w:val="Title"/>
        <w15:collapsed w:val="false"/>
      </w:pPr>
      <w:r>
        <w:t>Об утверждении Положения о деятельности государственных организаций здравоохранения, осуществляющих деятельность в сфере профилактики ВИЧ-инфекции</w:t>
      </w:r>
    </w:p>
    <w:p>
      <w:r>
        <w:t>АИТВ инфекциясының профилактикасы саласындағы қызметті жүзеге асыратын мемлекеттік денсаулық сақтау ұйымдарының қызметі туралы ережені бекіту туралы</w:t>
      </w:r>
    </w:p>
    <w:p>
      <w:r>
        <w:t>Об утверждении Положения о деятельности государственных организаций здравоохранения, осуществляющих деятельность в сфере профилактики ВИЧ-инфекции</w:t>
      </w:r>
    </w:p>
    <w:sectPr>
      <w:pgSz w:w="11907" w:h="16839" w:code="9"/>
      <w:pgMar w:top="1440" w:right="1440" w:bottom="1440" w:left="1440"/>
    </w:sectPr>
  </w:body>
</w:document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