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594ed" w14:textId="10594ed">
      <w:pPr>
        <w:pStyle w:val="Title"/>
        <w15:collapsed w:val="false"/>
      </w:pPr>
      <w:r>
        <w:t>О внесении изменений в 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r>
        <w:t>«Денсаулық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бұйрығына өзгерістер енгізу туралы   БҰЙЫРАМЫН: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(нормативтік құқықтық актілерді мемлекеттік тіркеу тізілімінде № 21847 болып тіркелген), Қазақстан Республикасы Денсаулық сақтау министрінің 2020 жылғы 21 желтоқсандағы                                             № ҚР ДСМ-303/2020 бұйрығына мынадай өзгерістер енгізілсін:         көрсетілген бұйрыққа 1-қосымшамен бекітілген Денсаулық сақтау саласындағы білім беру бағдарламалары білім алушыларының білімі мен дағдыларын бағалау қағидаларында: 14-тармақтың бірінші абзацы мынадай редакцияда жазылсын: «14. "Денсаулық сақтау саласы кадрларының біліктілігін арттыру және сертификаттау курстарынан өткені туралы құжаттар беру" мемлекеттік көрсетілетін қызметті (бұдан әрі – мемлекеттік көрсетілетін қызмет) денсаулық сақтау саласындағы Білім және ғылым ұйымдары (бұдан әрі – көрсетілетін қызметті беруші) көрсетеді.»; 14-тармақтың төртінші абзацы мынадай редакцияда жазылсын: «Жеке басты куәландыратын құжаттар туралы мәліметтерді не цифрлық құжаттар сервисінен электрондық құжатты (сәйкестендіру үшін) көрсетілетін қызметті беруші ЭҮП арқылы тиісті мемлекеттік ақпараттық жүйелерден алады.»; 17-тармақ мынадай редакцияда жазылсын: «17. Көрсетілетін қызметті беруші Заңның 5-бабы 2-тармағының 11) тармақшасына сәйкес тәртіппен мемлекеттік қызметтер көрсетуді мониторингтеу мақсатында мониторингтің ақпараттық жүйесіне "Денсаулық сақтау саласы кадрларының біліктілігін арттырудан және сертификаттау курстарынан өткені туралы құжаттар беру" мемлекеттік қызмет көрсету туралы деректерді енгізуді қамтамасыз етеді.»; 18-тармақ мынадай редакцияда жазылсын: «18. Көрсетілетін қызметті берушінің мемлекеттік қызметтер көрсету мәселелері жөніндегі шешіміне, әрекеттеріне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 Заңның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отыз күн ішінде қаралуға жатады.»; 19-тармақтың бірінші абзацы мынадай редакцияда жазылсын: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 Денсаулық сақтау саласындағы мамандарға қосымша және бейресми білім беру қағидаларына 6-қосымшаның 8-тармағы мынадай редакцияда жазылсын: « 8 Мемлекеттік қызмет көрсету үшін қажетті құжаттар тізбесі (немесе сенімхат бойынша оның өкілі) 1)көрсетілетін қызметті берушіге: тікелей жүгінген кезде жеке басын куәландыратын құжат не цифрлық құжаттар сервисінен электрондық құжат (сәйкестендіру үшін); 2) порталға: электрондық түрдегі сұрау салу. »; 6-қосымшаның 10-тармағы мынадай редакцияда жазылсын: « 10 Өзге де талаптар мемлекеттік қызметті көрсету ерекшеліктері ескерілген Көрсетілетін қызметті берушілердің мекенжайлары мен байланыс телефондары Денсаулық сақтау саласындағы Білім және ғылым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 Көрсетілетін қызметті алушының ЭҮП тіркелген субъектінің ұялы байланысының абоненттік нөмірі арқылы ЭҮП хабарламасына жауап ретінде бір реттік пароль беру жолымен немесе қысқа мәтіндік хабарлама жіберу жолымен Мемлекеттік көрсетілетін қызметті электрондық нысанда алуға мүмкіндігі бар. Көрсетілетін қызметті алушының ЭЦҚ болған жағдайда Мемлекеттік көрсетілетін қызметті ЭҮП арқылы электрондық нысанда алуға мүмкіндігі бар. Цифрлық құжаттар сервисі мобильді қосымшада авторландырылған пайдаланушылар үшін қолжетімді.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өту және қажетті құжатты таңдау қажет.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 1) осы бұйрықты Қазақстан Республикасы Әділет министрлігінде мемлекеттік тіркеуді; 2) осы бұйрықты ресми жарияланғаннан кейін Қазақстан Республикасы Денсаулық сақтау министрлігінің интернет-ресурсында орналастыруды;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2) тармақшаларында көзделген іс-шаралардың орындалуы туралы мәліметтерді ұсынуды қамтамасыз етсін. 3. Осы бұйрықтың орындалуын бақылау жетекшілік ететін Қазақстан Республикасының Денсаулық сақтау вице-министріне жүктелсін. 4. Осы бұйрық алғашқы ресми жарияланған күнінен кейін күнтізбелік алпыс  күн өткен соң қолданысқа енгізіледі.     Лауазымы   Аты-жөні</w:t>
      </w:r>
    </w:p>
    <w:p>
      <w:r>
        <w:t>О внесении изменений в 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ПРИКАЗЫВАЮ: 1. Внести в приказ Министра здравоохранения Республики Казахстан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(зарегистрирован в Реестре государственной регистрации нормативных правовых актов под № 21847), следующие изменения: в Порядок дополнительного образования специалистов в области здравоохранения, утвержденных в главе 2 к указанному приказу: абзац первый пункта 14 изложить в следующей редакции: «14. Государственная услуга "Выдача документов о прохождении повышения квалификации и сертификационных курсов кадров отрасли здравоохранения" (далее – государственная услуга) оказывается организациями образования и науки в области здравоохранения (далее – услугодатель).»; абзац четвертый пункта 14 изложить в следующей редакции:  «Сведения о документах, удостоверяющих личность либо электронный документ из сервиса цифровых документов (для идентификации), услугодатель получает из соответствующих государственных информационных систем через ПЭП.»; пункт 17 изложить в следующей редакции: «17. Услугодатель обеспечивает внесение данных об оказании государственной услуги «Выдача документов о прохождении повышения квалификации и сертификационных курсов кадров отрасли здравоохранения» в информационную систему мониторинга, с целью мониторинга оказания государственных услуг в порядке в соответствии с подпунктом 11) пункта 2 статьи 5 Закона.»; пункт 18 изложить в следующей редакции: «18. Жалоба на решение, действий (бездействия)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 Жалоба услугополучателя, поступившая в адрес услугодателя                                                      в соответствии с пунктом 2 статьи 25 Закона подлежит рассмотрению в течение пяти рабочих дней со дня ее регистрации.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тридцати дней со дня ее регистрации.»; Абзац первый пункта 19 изложить в следующей редакции: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 пункта 8 Приложения 6 к правилам дополнительного и неформального образования специалистов в области здравоохранения изложить в следующей редакции: « 8 Перечень документов, необходимых для оказания государственной услуги (либо его представителя по доверенности) 1) к услугодателю: документ, удостоверяющий личность при непосредственном обращении либо электронный документ из сервиса цифровых документов (для идентификации); 2) на портал: запрос в электронном виде. »; пункта 10 Приложения 6 изложить в следующей редакции: « 10 Иные требования с учетом особенностей оказания государственной услуги Адреса и контактные телефоны услугодателей размещены на интернет-ресурсах организаций образования и науки в области здравоохранения, либо в помещениях услугодателя. Единый контакт-центр по вопросам оказания государственных услуг: 8-800-080-7777, 1414. Услугополучатель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Услугополучатель имеет возможность получения государственной услуги в электронной форме через ПЭП при условии наличия ЭЦП.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 »; 2.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 1) государственную регистрацию настоящего приказа в Министерстве юстиции Республики Казахстан; 2) размещение настоящего приказа на интернет-ресурсе Министерства здравоохранения Республики Казахстан после его официального опубликования;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 3. Контроль за исполнением настоящего приказа возложить на курирующего вице-министра здравоохранения Республики Казахстан. 4. Настоящий приказ вводится в действие по истечении шестидесяти календарных дней после дня его первого официального опубликования.                                                                                                   Должность   ФИО</w:t>
      </w:r>
    </w:p>
    <w:sectPr>
      <w:pgSz w:w="11907" w:h="16839" w:code="9"/>
      <w:pgMar w:top="1440" w:right="1440" w:bottom="1440" w:left="1440"/>
    </w:sectPr>
  </w:body>
</w:document>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