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8767" w14:textId="cfd8767">
      <w:pPr>
        <w:pStyle w:val="Title"/>
        <w15:collapsed w:val="false"/>
      </w:pPr>
      <w:r>
        <w:t>О внесении изменения в приказ Министра здравоохранения Республики Казахстан от 27 ноября 2020 года № ҚР ДСМ-208/2020 «Об утверждении правил применения новых методов диагностики, лечения и медицинской реабилитации»</w:t>
      </w:r>
    </w:p>
    <w:p>
      <w:r>
        <w:t>Қазақстан Республикасы Денсаулық сақтау министрінің 2020 жылғы 27 қарашадағы № ҚР ДСМ-208/2020 бұйрығына өзгеріс енгізу туралы «Диагностиканың, емдеу мен медициналық оңалтудың жаңа әдістерін қолдану қағидаларын бекіту туралы»     Қазақстан Республикасы денсаулық сақтау Министрінің 2020 жылғы 27 қарашадағы № ҚР ДСМ-208/2020 «Диагностиканың, емдеу мен медициналық оңалтудың жаңа әдістерін қолдану қағидаларын бекіту туралы»                  (Нормативтік құқықтық актілерді мемлекеттік тіркеу тізілімінде № 21690 болып тіркелген) бұйрығына: Көрсетілген бұйрықпен бекітілген диагностиканың, емдеудің және медициналық оңалтудың жаңа әдістерін қолдану қағидалары осы бұйрыққа қосымшаға сәйкес жаңа редакцияда жазылсын. 2. Қазақстан Республикасы Денсаулық сақтау министрлігінің Медициналық көмекті ұйымдастыру департаменті заңнамада белгіленген тәртіппен: 1) осы бұйрықтың Қазақстан Республикасы Әділет министрлігінде мемлекеттік тіркелуін қамтамасыз етсін; 2) осы бұйрық ресми жарияланғаннан кейін оны Қазақстан Республикасы Денсаулық сақтау министрлігінің интернет-ресурсында орналастыру; 3) осы бұйрық Қазақстан Республикасының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 4. Осы бұйрықтың орындалуын бақылау жетекшілік ететін Қазақстан Республикасының Денсаулық сақтау вице-министріне жүктелсін. 5. Осы бұйрық алғашқы ресми жарияланған күнінен кейін күнтізбелік он күн өткен соң қолданысқа енгізіледі.     Лауазымы     аты-жөні</w:t>
      </w:r>
    </w:p>
    <w:p>
      <w:r>
        <w:t>О внесении изменения в приказ Министра здравоохранения Республики Казахстан от 27 ноября 2020 года № ҚР ДСМ-208/2020 «Об утверждении правил применения новых методов диагностики, лечения и медицинской реабилитации»     ПРИКАЗЫВАЮ: Внести в приказ Министра здравоохранения Республики Казахстан от 27 ноября 2020 года № ҚР ДСМ-208/2020 «Об утверждении правил применения новых методов диагностики, лечения и медицинской реабилитации» (зарегистрирован в Реестре государственной регистрации нормативных правовых актов под № 21690): Правила применения новых методов диагностики, лечения и медицинской реабилитации, утвержденные указанным приказом, изложить в новой редакции согласно приложению к настоящему приказу.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 1) государственную регистрацию настоящего приказа в Министерстве юстиции Республики Казахстан; 2) размещение настоящего приказа на интернет-ресурсе Министерства здравоохранения Республики Казахстан после его официального опубликования;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 4. Контроль за исполнением настоящего приказа возложить на курирующего вице-министра здравоохранения Республики Казахстан. 5. Настоящий приказ вводится в действие по истечении десяти календарных дней после дня его первого официального опубликования.     Должность                            ФИО      </w:t>
      </w:r>
    </w:p>
    <w:sectPr>
      <w:pgSz w:w="11907" w:h="16839" w:code="9"/>
      <w:pgMar w:top="1440" w:right="1440" w:bottom="1440" w:left="1440"/>
    </w:sectPr>
  </w:body>
</w:document>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